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30866" w14:textId="02308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"Көл авто" жабық базарларында тауарлар сататын тұлғалар үшін бір жолғы талондардың бағасын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Ақтөбе қалалық мәслихатының 2011 жылғы 22 шілдедегі № 366 шешімі. Ақтөбе облысы Ақтөбе қаласының Әділет басқармасында 2011 жылғы 12 тамызда № 3-1-157 тіркелді. Күші жойылды - Ақтөбе облысы Ақтөбе қалалық мәслихатының 2013 жылғы 24 қаңтардағы № 114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облысы Ақтөбе қалалық мәслихатының 2013.01.24 № 114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>, «Салық және бюджетке төленетін басқа да міндетті төлемдер туралы» Қазақстан Республикасының Кодексін (Салық кодексі) қолданысқа енгізу туралы» Қазақстан Республикасының 2008 жылғы 10 желтоқсандағы № 100-IV Заңының </w:t>
      </w:r>
      <w:r>
        <w:rPr>
          <w:rFonts w:ascii="Times New Roman"/>
          <w:b w:val="false"/>
          <w:i w:val="false"/>
          <w:color w:val="000000"/>
          <w:sz w:val="28"/>
        </w:rPr>
        <w:t>36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тармағына сәйкес, Ақтөбе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«Көл авто» жабық базарларында тауарлар сататын тұлғалар үшін бір жолғы талондардың бағасы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«Ақтөбе қаласы бойынша салық басқармасы» ММ бастығы Б.А.Танабергеновке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Шешім ресми жарияланған алғашқы күннен соң он күнтізбелік күн өткеннен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Ақтөбе қалалық мәслихатының           Ақтөбе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 сессия төрайымы               мәслихатының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М. Әбдірахманова                  С. Шынтасова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Ақтөбе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кезекті отыз екінші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шілдедегі № 366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«Көл авто» жабық базарларында тауарлар сататын тұлғалар үшін біржолғы талондар бағасы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4493"/>
        <w:gridCol w:w="3973"/>
        <w:gridCol w:w="2313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
№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Базардың атауы және мекен жайы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Сауда түрі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күнгі бәр жолғы талонның бағасы (теңге)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«Көл авто» жабық базары (Сәңкібай батыр даңғылы 171 Г)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Сөрелерден тауарлар сату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Витриналардан тауарлар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«Көл авто» жабық базары (Сәңкібай батыр даңғылы 34 Ж)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Сөрелерден тауарлар сату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Витриналардан тауарлар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