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2ef07" w14:textId="102ef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Қоғамдық жұмыстарды жергілікті бюджеттің есебінен ұйымдастыру және оның көлемі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ауданының әкімдігінің 2011 жылғы 1 сәуірдегі № 105 қаулысы. Ақтөбе облысы Әйтеке би аудандық Әділет басқармасында 2011 жылғы 28 сәуірде № 3-2-106 тіркелді. Күші жойылды - Ақтөбе облысы Әйтеке би ауданының әкімдігінің 2016 жылғы 07 шілдедегі № 125 қаулысымен</w:t>
      </w:r>
    </w:p>
    <w:p>
      <w:pPr>
        <w:spacing w:after="0"/>
        <w:ind w:left="0"/>
        <w:jc w:val="left"/>
      </w:pPr>
      <w:r>
        <w:rPr>
          <w:rFonts w:ascii="Times New Roman"/>
          <w:b w:val="false"/>
          <w:i w:val="false"/>
          <w:color w:val="ff0000"/>
          <w:sz w:val="28"/>
        </w:rPr>
        <w:t xml:space="preserve">      Ескерту. Күші жойылды - Ақтөбе облысы Әйтеке би ауданының әкімдігінің 07.07.2016 </w:t>
      </w:r>
      <w:r>
        <w:rPr>
          <w:rFonts w:ascii="Times New Roman"/>
          <w:b w:val="false"/>
          <w:i w:val="false"/>
          <w:color w:val="ff0000"/>
          <w:sz w:val="28"/>
        </w:rPr>
        <w:t>№ 125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жергiлiктi мемлекеттiк басқару және өзiн-өзi басқару туралы" Заңының 31 -бабының 1 тармағының </w:t>
      </w:r>
      <w:r>
        <w:rPr>
          <w:rFonts w:ascii="Times New Roman"/>
          <w:b w:val="false"/>
          <w:i w:val="false"/>
          <w:color w:val="000000"/>
          <w:sz w:val="28"/>
        </w:rPr>
        <w:t>13) тармақшасын</w:t>
      </w:r>
      <w:r>
        <w:rPr>
          <w:rFonts w:ascii="Times New Roman"/>
          <w:b w:val="false"/>
          <w:i w:val="false"/>
          <w:color w:val="000000"/>
          <w:sz w:val="28"/>
        </w:rPr>
        <w:t xml:space="preserve">, </w:t>
      </w:r>
      <w:r>
        <w:rPr>
          <w:rFonts w:ascii="Times New Roman"/>
          <w:b w:val="false"/>
          <w:i w:val="false"/>
          <w:color w:val="000000"/>
          <w:sz w:val="28"/>
        </w:rPr>
        <w:t>37 бабын</w:t>
      </w:r>
      <w:r>
        <w:rPr>
          <w:rFonts w:ascii="Times New Roman"/>
          <w:b w:val="false"/>
          <w:i w:val="false"/>
          <w:color w:val="000000"/>
          <w:sz w:val="28"/>
        </w:rPr>
        <w:t xml:space="preserve">, Қазақстан Республикасының 2001 жылғы 23 қаңтардағы № 149 "Халықты жұмыспен қамту туралы" Заңының 7-бабының </w:t>
      </w:r>
      <w:r>
        <w:rPr>
          <w:rFonts w:ascii="Times New Roman"/>
          <w:b w:val="false"/>
          <w:i w:val="false"/>
          <w:color w:val="000000"/>
          <w:sz w:val="28"/>
        </w:rPr>
        <w:t>5-тармақшасын</w:t>
      </w:r>
      <w:r>
        <w:rPr>
          <w:rFonts w:ascii="Times New Roman"/>
          <w:b w:val="false"/>
          <w:i w:val="false"/>
          <w:color w:val="000000"/>
          <w:sz w:val="28"/>
        </w:rPr>
        <w:t xml:space="preserve">, </w:t>
      </w:r>
      <w:r>
        <w:rPr>
          <w:rFonts w:ascii="Times New Roman"/>
          <w:b w:val="false"/>
          <w:i w:val="false"/>
          <w:color w:val="000000"/>
          <w:sz w:val="28"/>
        </w:rPr>
        <w:t>20-бабын</w:t>
      </w:r>
      <w:r>
        <w:rPr>
          <w:rFonts w:ascii="Times New Roman"/>
          <w:b w:val="false"/>
          <w:i w:val="false"/>
          <w:color w:val="000000"/>
          <w:sz w:val="28"/>
        </w:rPr>
        <w:t xml:space="preserve"> және Қазақстан Республикасы Үкiметiнiң 2001 жылғы 19 маусымдағы № 836 "Халықты жұмыспен қамту туралы" Қазақстан Республикасының 2001 жылғы 23 қаңтардағы Заңын iске асыру жөнiндегi шаралар туралы" </w:t>
      </w:r>
      <w:r>
        <w:rPr>
          <w:rFonts w:ascii="Times New Roman"/>
          <w:b w:val="false"/>
          <w:i w:val="false"/>
          <w:color w:val="000000"/>
          <w:sz w:val="28"/>
        </w:rPr>
        <w:t>қаулысымен</w:t>
      </w:r>
      <w:r>
        <w:rPr>
          <w:rFonts w:ascii="Times New Roman"/>
          <w:b w:val="false"/>
          <w:i w:val="false"/>
          <w:color w:val="000000"/>
          <w:sz w:val="28"/>
        </w:rPr>
        <w:t xml:space="preserve"> бекiтiлген "Қоғамдық жұмыстарды ұйымдастыру мен қаржыландырудың" Ережесінің </w:t>
      </w:r>
      <w:r>
        <w:rPr>
          <w:rFonts w:ascii="Times New Roman"/>
          <w:b w:val="false"/>
          <w:i w:val="false"/>
          <w:color w:val="000000"/>
          <w:sz w:val="28"/>
        </w:rPr>
        <w:t>2 тарауын</w:t>
      </w:r>
      <w:r>
        <w:rPr>
          <w:rFonts w:ascii="Times New Roman"/>
          <w:b w:val="false"/>
          <w:i w:val="false"/>
          <w:color w:val="000000"/>
          <w:sz w:val="28"/>
        </w:rPr>
        <w:t xml:space="preserve"> басшылыққа ала отырып, аудан әкiмдiгi </w:t>
      </w:r>
      <w:r>
        <w:rPr>
          <w:rFonts w:ascii="Times New Roman"/>
          <w:b/>
          <w:i w:val="false"/>
          <w:color w:val="000000"/>
          <w:sz w:val="28"/>
        </w:rPr>
        <w:t>ҚАУЛЫ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Қосымшаға</w:t>
      </w:r>
      <w:r>
        <w:rPr>
          <w:rFonts w:ascii="Times New Roman"/>
          <w:b w:val="false"/>
          <w:i w:val="false"/>
          <w:color w:val="000000"/>
          <w:sz w:val="28"/>
        </w:rPr>
        <w:t xml:space="preserve"> сәйкес қоғамдық жұмыстар жүргiзiлетiн ұйымдардың тiзбесi, қоғамдық жұмыстардың түрлерi, қатысушылардың еңбекақыларының көлемі бекiтiлсiн.</w:t>
      </w:r>
      <w:r>
        <w:br/>
      </w:r>
      <w:r>
        <w:rPr>
          <w:rFonts w:ascii="Times New Roman"/>
          <w:b w:val="false"/>
          <w:i w:val="false"/>
          <w:color w:val="000000"/>
          <w:sz w:val="28"/>
        </w:rPr>
        <w:t>
      </w:t>
      </w:r>
      <w:r>
        <w:rPr>
          <w:rFonts w:ascii="Times New Roman"/>
          <w:b w:val="false"/>
          <w:i w:val="false"/>
          <w:color w:val="000000"/>
          <w:sz w:val="28"/>
        </w:rPr>
        <w:t>2. "Әйтеке би аудандық жұмыспен қамту және әлеуметтiк бағдарламалар бөлiмi" мемлекеттiк мекемесi жұмыссыздардың қоғамдық жұмыстарға тартылуын қамтамасыз етсiн.</w:t>
      </w:r>
      <w:r>
        <w:br/>
      </w:r>
      <w:r>
        <w:rPr>
          <w:rFonts w:ascii="Times New Roman"/>
          <w:b w:val="false"/>
          <w:i w:val="false"/>
          <w:color w:val="000000"/>
          <w:sz w:val="28"/>
        </w:rPr>
        <w:t>
      </w:t>
      </w:r>
      <w:r>
        <w:rPr>
          <w:rFonts w:ascii="Times New Roman"/>
          <w:b w:val="false"/>
          <w:i w:val="false"/>
          <w:color w:val="000000"/>
          <w:sz w:val="28"/>
        </w:rPr>
        <w:t>3. "Әйтеке би аудандық экономика және бюджеттiк жоспарлау бөлiмi" мемлекеттiк мекемесi қоғамдық жұмыстарға қаржыны жергiлiктi бюджет есебiнен қаржыландыруды қамтамасыз етудi жүзеге асырсын.</w:t>
      </w:r>
      <w:r>
        <w:br/>
      </w:r>
      <w:r>
        <w:rPr>
          <w:rFonts w:ascii="Times New Roman"/>
          <w:b w:val="false"/>
          <w:i w:val="false"/>
          <w:color w:val="000000"/>
          <w:sz w:val="28"/>
        </w:rPr>
        <w:t>
      </w:t>
      </w:r>
      <w:r>
        <w:rPr>
          <w:rFonts w:ascii="Times New Roman"/>
          <w:b w:val="false"/>
          <w:i w:val="false"/>
          <w:color w:val="000000"/>
          <w:sz w:val="28"/>
        </w:rPr>
        <w:t xml:space="preserve">4. Әйтеке би ауданының әкiмдiгiнiң "2010 жылға арналған жұмыссыздар үшін уақытша ақылы қоғамдық жұмыстардың түрлерін бекіту және ұйымдастыру туралы" 2010 жылғы 1 наурыздағы № 49 (Нормативтiк құкықтық кесiмдердi мемлекеттiк тiркеу тiзiлiмiнде № 3-2-91 нөмiрiмен тiркелген, 2010 жылдың 22 және 29 сәуiрiнде "Жаңалық жаршысы" газетiнде № 17 (1583) және № 18 (1584) cанында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күшi жойылды деп танылсын.</w:t>
      </w:r>
      <w:r>
        <w:br/>
      </w:r>
      <w:r>
        <w:rPr>
          <w:rFonts w:ascii="Times New Roman"/>
          <w:b w:val="false"/>
          <w:i w:val="false"/>
          <w:color w:val="000000"/>
          <w:sz w:val="28"/>
        </w:rPr>
        <w:t>
      </w:t>
      </w:r>
      <w:r>
        <w:rPr>
          <w:rFonts w:ascii="Times New Roman"/>
          <w:b w:val="false"/>
          <w:i w:val="false"/>
          <w:color w:val="000000"/>
          <w:sz w:val="28"/>
        </w:rPr>
        <w:t>5. Осы қаулының орындалуын бақылау аудан әкiмiнiң осы мәселенi жетекшiлiк ететiн орынбасарына жүктелсiн.</w:t>
      </w:r>
      <w:r>
        <w:br/>
      </w:r>
      <w:r>
        <w:rPr>
          <w:rFonts w:ascii="Times New Roman"/>
          <w:b w:val="false"/>
          <w:i w:val="false"/>
          <w:color w:val="000000"/>
          <w:sz w:val="28"/>
        </w:rPr>
        <w:t>
      </w:t>
      </w:r>
      <w:r>
        <w:rPr>
          <w:rFonts w:ascii="Times New Roman"/>
          <w:b w:val="false"/>
          <w:i w:val="false"/>
          <w:color w:val="000000"/>
          <w:sz w:val="28"/>
        </w:rPr>
        <w:t>6. Осы қаулы алғаш ресми жарияланғаннан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12"/>
        <w:gridCol w:w="3188"/>
      </w:tblGrid>
      <w:tr>
        <w:trPr>
          <w:trHeight w:val="30" w:hRule="atLeast"/>
        </w:trPr>
        <w:tc>
          <w:tcPr>
            <w:tcW w:w="9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әкiмi:</w:t>
            </w:r>
            <w:r>
              <w:br/>
            </w:r>
            <w:r>
              <w:rPr>
                <w:rFonts w:ascii="Times New Roman"/>
                <w:b w:val="false"/>
                <w:i w:val="false"/>
                <w:color w:val="000000"/>
                <w:sz w:val="20"/>
              </w:rPr>
              <w:t>
</w:t>
            </w:r>
          </w:p>
        </w:tc>
        <w:tc>
          <w:tcPr>
            <w:tcW w:w="3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Е.Есенбаев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ауданының әкiмдiгiнiң</w:t>
            </w:r>
            <w:r>
              <w:br/>
            </w:r>
            <w:r>
              <w:rPr>
                <w:rFonts w:ascii="Times New Roman"/>
                <w:b w:val="false"/>
                <w:i w:val="false"/>
                <w:color w:val="000000"/>
                <w:sz w:val="20"/>
              </w:rPr>
              <w:t>2011 жылғы 1 сәуірдегі</w:t>
            </w:r>
            <w:r>
              <w:br/>
            </w:r>
            <w:r>
              <w:rPr>
                <w:rFonts w:ascii="Times New Roman"/>
                <w:b w:val="false"/>
                <w:i w:val="false"/>
                <w:color w:val="000000"/>
                <w:sz w:val="20"/>
              </w:rPr>
              <w:t>№ 105 қаулысына қосымша</w:t>
            </w:r>
          </w:p>
        </w:tc>
      </w:tr>
    </w:tbl>
    <w:p>
      <w:pPr>
        <w:spacing w:after="0"/>
        <w:ind w:left="0"/>
        <w:jc w:val="left"/>
      </w:pPr>
      <w:r>
        <w:rPr>
          <w:rFonts w:ascii="Times New Roman"/>
          <w:b/>
          <w:i w:val="false"/>
          <w:color w:val="000000"/>
        </w:rPr>
        <w:t xml:space="preserve"> Қоғамдық жұмыстар жүргiзiлетiн ұйымдардың тiзбесi, қоғамдық жұмыстардың түрлерi, қатысушылардың еңбекақыларының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
        <w:gridCol w:w="1326"/>
        <w:gridCol w:w="9043"/>
        <w:gridCol w:w="1117"/>
        <w:gridCol w:w="472"/>
      </w:tblGrid>
      <w:tr>
        <w:trPr>
          <w:trHeight w:val="30" w:hRule="atLeast"/>
        </w:trPr>
        <w:tc>
          <w:tcPr>
            <w:tcW w:w="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Мекеменiң аты</w:t>
            </w:r>
            <w:r>
              <w:br/>
            </w:r>
            <w:r>
              <w:rPr>
                <w:rFonts w:ascii="Times New Roman"/>
                <w:b w:val="false"/>
                <w:i w:val="false"/>
                <w:color w:val="000000"/>
                <w:sz w:val="20"/>
              </w:rPr>
              <w:t>
</w:t>
            </w:r>
          </w:p>
        </w:tc>
        <w:tc>
          <w:tcPr>
            <w:tcW w:w="9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түрi</w:t>
            </w:r>
            <w:r>
              <w:br/>
            </w:r>
            <w:r>
              <w:rPr>
                <w:rFonts w:ascii="Times New Roman"/>
                <w:b w:val="false"/>
                <w:i w:val="false"/>
                <w:color w:val="000000"/>
                <w:sz w:val="20"/>
              </w:rPr>
              <w:t>
</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көлемi</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мөлшерi (теңге)</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Комсомол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парктердi, гулзарларды, елдi мекендi көркейту және тазалау. Екпе ағаштарды отырғызу және күту, ағаштарды кесу, гүл отырғызу, парктердi бөлу. Балаларға арналған ойын және спорт алаңдарын ұйымдастыру.</w:t>
            </w:r>
            <w:r>
              <w:br/>
            </w:r>
            <w:r>
              <w:rPr>
                <w:rFonts w:ascii="Times New Roman"/>
                <w:b w:val="false"/>
                <w:i w:val="false"/>
                <w:color w:val="000000"/>
                <w:sz w:val="20"/>
              </w:rPr>
              <w:t>
"Құрылыс бригадасы" жобасы. Су құбырларын және басқа коммуникация жүйелерiн төсеу және жөндеу, мектеп, бала-бақша, аурухана және басқа да бюджеттiк сала объектiлерiн жөндеу.</w:t>
            </w:r>
            <w:r>
              <w:br/>
            </w:r>
            <w:r>
              <w:rPr>
                <w:rFonts w:ascii="Times New Roman"/>
                <w:b w:val="false"/>
                <w:i w:val="false"/>
                <w:color w:val="000000"/>
                <w:sz w:val="20"/>
              </w:rPr>
              <w:t>
"Санақ" жобасы. Аз қамтылған отбасылардың әлеуметтiк карталарын жасауға көмектесу. Республикалық аймақтық науқандарды (халық санағы, әскерге шақыру) ұйымдастыру кезiнде көмек көрсету.</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ауыл пункті (Комсомол,Талдысай, Бөгеткөл, Тасқожа)</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Әйке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ауыл пунктi (Әйке, Тереңсай, Мир)</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Ақтасты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гүлзарларды, парктердi, елдi мекендi көркейту және тазалау.</w:t>
            </w:r>
            <w:r>
              <w:br/>
            </w:r>
            <w:r>
              <w:rPr>
                <w:rFonts w:ascii="Times New Roman"/>
                <w:b w:val="false"/>
                <w:i w:val="false"/>
                <w:color w:val="000000"/>
                <w:sz w:val="20"/>
              </w:rPr>
              <w:t>
"Жады" жобасы. Қорықтық аймақтарды қалпына келтiру, оларды күзету және күту.</w:t>
            </w:r>
            <w:r>
              <w:br/>
            </w:r>
            <w:r>
              <w:rPr>
                <w:rFonts w:ascii="Times New Roman"/>
                <w:b w:val="false"/>
                <w:i w:val="false"/>
                <w:color w:val="000000"/>
                <w:sz w:val="20"/>
              </w:rPr>
              <w:t>
"Ауыл шаруашылығы жұмыстары" жобасы. Малды егу, малдан қан алу, қолдан ұрықтандыру.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үлкен ауыл (Ақтасты, Толыбай)</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Ақкөл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пунктi (Ақкөл)</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Аралтоғай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ауыл пунктi (Аралтоғай, Милы,Ұлғайсын)</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Басқұдық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"Жады" жобасы. Тарихи-сәулеттiк ескерткiштердi, қорықтық аймақтарды қалпына келтiру, оларды күзету және күту. Молаларды, бауырластар зираттарын абаттандыру, тазалау және күту.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 пунктi (Басқұдық, Сарбұлақ)</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Жабасақ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ауыл пунктi (Жабасақ, Аққұм)</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пунктi (Жамбыл)</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Қайрақты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пунктi (Талдық)</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Қарабұтақ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ауыл пунктi (Қарабұтақ, Белқопа, Көрпе, Жарөткел)</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Құмқұдық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пунктi (Қарашатау)</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Қызылжұлдыз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w:t>
            </w:r>
            <w:r>
              <w:br/>
            </w:r>
            <w:r>
              <w:rPr>
                <w:rFonts w:ascii="Times New Roman"/>
                <w:b w:val="false"/>
                <w:i w:val="false"/>
                <w:color w:val="000000"/>
                <w:sz w:val="20"/>
              </w:rPr>
              <w:t>
"Сарбаздар" жобасы. Құқықтық тәртiп қорғау.</w:t>
            </w:r>
            <w:r>
              <w:br/>
            </w:r>
            <w:r>
              <w:rPr>
                <w:rFonts w:ascii="Times New Roman"/>
                <w:b w:val="false"/>
                <w:i w:val="false"/>
                <w:color w:val="000000"/>
                <w:sz w:val="20"/>
              </w:rPr>
              <w:t>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w:t>
            </w:r>
            <w:r>
              <w:br/>
            </w:r>
            <w:r>
              <w:rPr>
                <w:rFonts w:ascii="Times New Roman"/>
                <w:b w:val="false"/>
                <w:i w:val="false"/>
                <w:color w:val="000000"/>
                <w:sz w:val="20"/>
              </w:rPr>
              <w:t>
"Жасөспiрiмдер мен жастарға арналған ауыл клубтарының жұмыстарына қатысу" жобасы.</w:t>
            </w:r>
            <w:r>
              <w:br/>
            </w:r>
            <w:r>
              <w:rPr>
                <w:rFonts w:ascii="Times New Roman"/>
                <w:b w:val="false"/>
                <w:i w:val="false"/>
                <w:color w:val="000000"/>
                <w:sz w:val="20"/>
              </w:rPr>
              <w:t>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пунктi (Аралтөбе)</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Сарат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 "Сарбаздар" жобасы. Құқықтық тәртiп қорғау.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 "Жасөспiрiмдер мен жастарға арналған ауыл клубтарының жұмыстарына қатысу" жобасы.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пунктi</w:t>
            </w:r>
            <w:r>
              <w:br/>
            </w:r>
            <w:r>
              <w:rPr>
                <w:rFonts w:ascii="Times New Roman"/>
                <w:b w:val="false"/>
                <w:i w:val="false"/>
                <w:color w:val="000000"/>
                <w:sz w:val="20"/>
              </w:rPr>
              <w:t>
(Сарат)</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Сұлукөл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 "Сарбаздар" жобасы. Құқықтық тәртiп қорғау.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 "Жасөспiрiмдер мен жастарға арналған ауыл клубтарының жұмыстарына қатысу" жобасы.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пункті (Сұлукөл ауылы)</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Үшқатты селолық округінің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елдi мекендi көркейту және тазалау. Екпе ағаштарды отырғызу және күту. Ауыл шаруашылығы өнiмдерiн өсiруге, дайындауға және жинауға маусымдық көмек көрсету. Малдарды егу және жасанды ұрықтандыру. "Сарбаздар" жобасы. Құқықтық тәртiп қорғау. "Туған өлке" жобасы. Отынды дайындау, құдықтарды, бұлақтарды тазарта отырып, отырғызылған ағаштарды тазарту. Көпшiлiктiң шомылуына пайдаланатын өзендер мен су қоймаларының жағаларын қоршау. "Жасөспiрiмдер мен жастарға арналған ауыл клубтарының жұмыстарына қатысу" жобасы.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ауыл пунктi (Үшқатты)</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қазынашылық бөлiмi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жер қатынастары бөлiмi"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"Басқа жұмыстар" жобасы. Курьер (шабарман), мекемелер мен басқа да ұйымдарға құжаттар жеткiзу. Жер өлшеуге көмектесу.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бiлiм, дене шынықтыру және спорт бөлiмi"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Мектептердiң, балабақшалардың аулаларын тазалау, көркейту, ағаштарды кесу.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бойынша салық басқармасы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Мектептердiң, балабақшалардың аулаларын тазалау, көркейту, ағаштарды кесу.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ауданының мемлекеттiк мұрағаты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жұмыстар" жобасы. Құжаттарды қалпына келтiруге көмектесу.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қорғаныс iстерi бөлiмi"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"Санақ" жобасы. Аз қамтылған отбасылардың әлеуметтiк карталарын жасауға көмектесу. Республикалық аймақтық науқандарды (халық санағы, әскерге шақыру) ұйымдастыру кезiнде көмек көрсету. "Көркейту" жобасы. Аулаларды көркейту және тазалау.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зейңетақы төлеу орталығы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Кәсiптiк лицей №9</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бригадасы" жобасы. Су, канализация және басқа коммуникация жүйелерiн жөңдеу. "Көркейту"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iшкi iстер бөлiмi</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"Сарбаз" жобасы. Қоғамдық тәртiптi сақтау. "Көркейту"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Қылмыстық атқару инспекциясы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"Сарбаз" жобасы. Қоғамдық тәртiптi сақтау. Бостандыққа шыққан азаматтарды есепке алуға көмектесу.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мәдениет және тілдерді дамыту бөлiмi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"Iс-шаралар өткiзуге есептеу" жобасы. Ауқымды мәдени iс-шараларды ұйымдастыруға көмек беру.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Мектептен тыс бiлiм беру орталығы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"Iс-шаралар өткiзуге есептеу" жобасы. Жасөспiрiмдер мен балаларға арнап мәдени ойын-сауық iс-шаралар өткiзу.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Әдiлет басқармасы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жұмыстар" жобасы. Курьер (шабарман), мекемелер мен басқа да ұйымдарға құжаттар жеткiзу. "Көркейту" жобасы. Аулаларды көркейту және тазалау. Жасыл желектердi егу және оларды күту.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Пошта байланысы торабы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жұмыстар" жобасы. Курьер (шабарман), мекемелер мен басқа да ұйымдарға құжаттар жеткiзу. "Көркейту" жобасы. Аулаларды көркейту және тазалау. Жасыл желектердi егу және оларды күту.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ауданы Әкiмi аппараты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жұмыстар" жобасы. Курьер (шабарман), мекемелер мен басқа да ұйымдарға құжаттар жеткiзу. "Көркейту" жобасы. Аулаларды көркейту және тазалау. Жасыл желектердi егу және оларды күту.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прокуратурасы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коммуналдық ЖШҚ және АЖБ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соты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кiтапханасы</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"Кiтапқа екiншi өмiр" жобасы. Қала мен аудандық мектептердiң кiтапханаларындағы, көпшiлiктерге арналған кiтапханаларындағы кiтап қорларын қалпына келтiруге көмектесу. Кiтаптардың жекелеген беттерi мен мұқабаларын алмастыра отырып жаңғыртуға көмектесу.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экономика, бюджеттiк жоспарлау және кәсіпкерлік бөлiмi"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аудандық жұмыспен қамту және әлеуметтік бағдарламалар бөлімі" ММ</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r>
        <w:trPr>
          <w:trHeight w:val="30" w:hRule="atLeast"/>
        </w:trPr>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Әйтеке би ауданы бойынша Ұлттық қауіпсіздік комитеті</w:t>
            </w:r>
            <w:r>
              <w:br/>
            </w:r>
            <w:r>
              <w:rPr>
                <w:rFonts w:ascii="Times New Roman"/>
                <w:b w:val="false"/>
                <w:i w:val="false"/>
                <w:color w:val="000000"/>
                <w:sz w:val="20"/>
              </w:rPr>
              <w:t>
</w:t>
            </w:r>
          </w:p>
        </w:tc>
        <w:tc>
          <w:tcPr>
            <w:tcW w:w="9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"Көркейту" жобасы. Аулаларды көркейту және тазалау. Жасыл желектердi егу және оларды күту. "Басқа жұмыстар" жобасы. Курьер (шабарман), мекемелер мен басқа да ұйымдарға құжаттар жеткiзу.</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ең төмен еңбекақы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