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2f65" w14:textId="7de2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округінің әкімінің 2011 жылғы 18 сәуірдегі № 26 шешімі. Ақтөбе облысы Байғанин ауданының Әділет басқармасында 2011 жылғы 13 мамырда № 3-4-116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Шешімнің бүкіл мәтін бойынша «аулы», «село», «селоның» деген сөздері «ауылы», «ауыл», «ауылдың» деген сөздермен ауыстырылды – Ақтөбе облысы Байғанин ауданы Қарауылкелді ауылдық округі әкімінің 17.11.2014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заңыңың 35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№ 4200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тармақшасы, 2011 жылғы 18 наурыздағы ауылы тұрғындары жиналысының хаттамасына сәйкес Қарауылкелді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Ауыл орталығындағы Оңтүстік-1 көшесі жазушы, драматург, қазақ әдебиетінде, драматургиясында, кино саласында өзінің лайықты орны бар қаламгер Тәшенов Жұмабай есімімен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Ауылдың бас жобасына және ережеге сәйкес, аудандық сәулет, қала құрылысы және құрылыс бөлімі, аудандық мәдениет және тілдерді дамыту бөлімдерімен келісе отырып көшедегі үй номерлерін белгілеу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алғашқы ресми жарияланған күннен бастап,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0"/>
        <w:gridCol w:w="3720"/>
      </w:tblGrid>
      <w:tr>
        <w:trPr>
          <w:trHeight w:val="30" w:hRule="atLeast"/>
        </w:trPr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Қарауылкелді ауылдық округі әкімі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Б.Е.Елеусінов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