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ad2e" w14:textId="d90ad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адамдар және интернаттық ұйымдарды бітіруші кәмелетке толмағандар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әкімдігінің 2011 жылғы 25 қарашадағы № 265 қаулысы. Ақтөбе облысының Әділет департаментінде 2011 жылғы 9 желтоқсанда № 3-5-147 тіркелді. Күші жойылды - Ақтөбе облысы Ырғыз аудандық әкімдігінің 2012 жылғы 4 желтоқсандағы № 255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Ырғыз аудандық әкімдігінің 2012.12.04 № 255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№ 148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№ 149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адамдар және интернаттық ұйымдарды бітіруші кәмелетке толмағандарға әр санат үшін жұмыс орындарының жалпы санының бір пайызы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Шахинге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 М. Дуанбеков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