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49e" w14:textId="527e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ауылдық округі Нұра, Мамыр, Дүкен, Белшер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селолық округі әкімінің 2011 жылғы 1 қыркүйектегі № 4 шешімі. Ақтөбе облысы Ырғыз аудандық Әділет басқармасында 2011 жылғы 30 қыркүйекте № 3-5-142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мен бүкіл мәтіні бойынша "селосының", "селолық", "селоларының" сөздері тиісінше "ауылының", "ауылдық", "ауылдарының" сөздерімен ауыстырылды – Ақтөбе облысы Ырғыз ауданы Нұра ауылдық округі әкімінің 27.03.2015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№ 4200 "Қазақстан Республикасының әкімшілік–аумақтық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Нұра ауылдық округі әкімі Нұра, Мамыр, Дүкен, Белшер ауылдарының тұрғындары конференциясы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Нұра ауылдық округі елді мекендерінің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Нұра ауылының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Темірбек Жүргенов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Төлеумұрат Кішкентаев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Әбдібек Мәмбетов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Ыбырай Достаев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Мамыр ауылының көшесіне: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Әбу бақсы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Дүкен ауылының көшесіне: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Күркебай Рспанбетов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Белшер ауылының көшесіне: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Серік Сатанов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ауылдық округ әкімі аппаратының жетекші маманы Г.Қалиеваға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Нұра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