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d1530" w14:textId="aed15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орналастыруға арналған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ауданының әкімдігінің 2011 жылғы 1 наурыздағы № 75 қаулы. Ақтөбе облысы Қарғалы аудандық Әділет басқармасында 2011 жылғы 11 наурызда № 3-6-117 тіркелді. Күші жойылды - Ақтөбе облысы Қарғалы ауданының әкімдігінің 2013 жылғы 2 қыркүйектегі № 170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Ақтөбе облысы Қарғалы ауданының әкімдігінің 2.09.2013 № 170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қыркүйектегі № 2464 «Қазақстан Республикасындағы сайлау туралы»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тармағына,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аумақтық сайлау комиссиясымен бірлесе отырып, Қарғалы ауданының аумағында барлық кандидаттар үшін үгіттік баспа материалдарын орналастыруға арналған орындар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Селолық округ әкімдері көрсетілген орындарды қалқандармен және стендтермен жарақтандырсын.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Аудан әкімдігінің «Үгіттік баспа материалдарын орналастыруға арналған орындарды белгілеу туралы» 2010 жылғы 4 қазандағы № 330 (нормативтік-құқықтық актілердің мемлекеттік тіркеу тізілімінде № 3-6-106 нөмірімен тіркелген, 2010 жылғы 14 қазанда № 59-60 (4563-4564) аудандық «Қарғалы»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 аппаратының басшысы С.Аманжоловқа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ол алғаш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 А.Сагиев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Жобаны енгізуші: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 аппаратының басшысы           С.Аманжолов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01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75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материалдарын орналастыруға арналған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9"/>
        <w:gridCol w:w="3680"/>
        <w:gridCol w:w="1181"/>
      </w:tblGrid>
      <w:tr>
        <w:trPr>
          <w:trHeight w:val="30" w:hRule="atLeast"/>
        </w:trPr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Орналастыру орындары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Атауы: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стенд, қалқан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
</w:t>
            </w:r>
          </w:p>
        </w:tc>
      </w:tr>
      <w:tr>
        <w:trPr>
          <w:trHeight w:val="30" w:hRule="atLeast"/>
        </w:trPr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Степной селолық округі: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ауылы: кітапхананың бойында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ауылы: «Степной» ЖШС, МТШ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Қайрақты ауылы: «Қайрақты» ЖШС, МТШ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Мамыт ауылы: орталық көше бойындағы 23 үйдің жанында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Ащылысай селолық округі: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Ащылысай ауылы: клуб ғимараты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Преображенов ауылы: «Наталия» дүкені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ауылы: «Боздақ» ЖШС кеңсесі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Бозтөбе ауылы: «Көктас» АҚ кеңсесі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«Василек» дүкені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Велиховка селолық округі: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Велиховка ауылы: «Велиховка» ЖШС кеңсесі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ауылы: «Ақжайық» ЖШС кеңсесі-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Желтау селолық округі: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ауылы: «Табиғат+» ЖШС кеңсесі бойында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Ш.Қалдаяқов ауылы: «Пацаев» ЖШС кеңсесінің бойында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Әлімбет селолық округі: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Әлімбет ауылы: Әлімбет отрта мектебі-бала бақшасы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Шандыаша ауылы: ауылға кіргендегі орталық көшеде орналасады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ауылы: ФАП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Кемпірсай селолық округі: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ауылы: орта мектеп-бала бақшасы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Кемпірсай ауылы: мектеп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Қарабұтақ ауылы: мектеп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 Естек ауылдық округі: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Сарыбұлақ ауылы: «Семенцул» дүкені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 Естек ауылы: «Рустам» дүкені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«Дастархан» дүкені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Бадамша селолық округі: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Бадамша ауылы: «Радуга» дукені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