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7d71" w14:textId="0b97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 бойынша амбулаториялық емделуде жүрген туберкулез ауруымен ауыратын азаматтарға әлеуметтік көмек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2011 жылғы 27 шілдедегі № 217 шешімі. Ақтөбе облысының Әділет департаментінде 2011 жылғы 16 тамызда № 3-7-124 тіркелді. Күші жойылды - Ақтөбе облысы Қобда аудандық мәслихатының 2013 жылғы 22 тамыздағы № 115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Қобда аудандық мәслихатының 22.08.2013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Шешімнің атауына өзгеріс енгізілді - Ақтөбе облысы Қобда аудандық мәслихатының 2012.12.20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күнтізбелік 10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жергілікті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№ 95 Қазақстан Республикасының бюджет Кодексінің 56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Қобда ауданының туберкулез ауруымен амбулаториялық емделуде жүрген азаматтарына жергілікті бюджеттен ай сайын үш мың теңге көлемінде әлеуметтік көмек көрсетілсін.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тармағына өзгеріс енгізілді - Ақтөбе облысы Қобда аудандық мәслихатының 2012.12.20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күнтізбелік 10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"Қобда аудандық жұмыспен қамту және әлеуметтік бағдарламалар бөлімі" мемлекеттік мекемесі осы шешімнің орындалуын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Д.Жиенбекова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