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a987" w14:textId="6aea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Жарық, Жиренқопа, Исатай, Құрсай, Сарбұлақ және Сөгәлі ауылдық округтерінің жер телімдерінің шекарасын (шегін) өзгерту және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 Қобда аудандық мәслихатының 2011 жылғы 30 қыркүйектегі № 229 шешімі және Ақтөбе облысы Қобда аудандық әкімдігінің 2011 жылғы 30 қыркүйектегі № 3 қаулысы. Ақтөбе облысының Әділет департаментінде 2011 жылғы 14 қазанда № 3-7-130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Бірлескен шешімінің және қаулысының атауы жаңа редакцияда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№ 442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5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1993 жылғы 8 желтоқсандағы № 4200 «Қазақстан Республикасының әкімшілік-аумақтық құрылысы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12 </w:t>
      </w:r>
      <w:r>
        <w:rPr>
          <w:rFonts w:ascii="Times New Roman"/>
          <w:b w:val="false"/>
          <w:i w:val="false"/>
          <w:color w:val="000000"/>
          <w:sz w:val="28"/>
        </w:rPr>
        <w:t>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 тармақшасына сәйкес Қобда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Қобда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Қобда ауданының Жарық, Жиренқопа, Исатай, Құрсай, Сарбұлақ және Сөгәлі ауылдық округтерінің жер телімдерінің шекарасы (шегі) өзгертілсін және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 тармақ жаңа редакцияда - </w:t>
      </w:r>
      <w:r>
        <w:rPr>
          <w:rFonts w:ascii="Times New Roman"/>
          <w:b w:val="false"/>
          <w:i w:val="false"/>
          <w:color w:val="000000"/>
          <w:sz w:val="28"/>
        </w:rPr>
        <w:t>бірлескен</w:t>
      </w:r>
      <w:r>
        <w:rPr>
          <w:rFonts w:ascii="Times New Roman"/>
          <w:b w:val="false"/>
          <w:i w:val="false"/>
          <w:color w:val="ff0000"/>
          <w:sz w:val="28"/>
        </w:rPr>
        <w:t xml:space="preserve"> Ақтөбе облысы Қобда аудандық мәслихатының 23.12.2014 № 174 шешімімен және Ақтөбе облысы Қобда аудандық әкімдігінің 23.12.2014 № 284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шешім алғашқы ресми жарияланғанынан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сессия төрағасы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ЖҮСІБАЛИЕВ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ИСМАҒАМБЕТОВА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ҚОРҒАНБАЕВ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