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617a" w14:textId="8bf6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И.Білтабанов атындағы ауылдық округінің кейбір елді мекендерінің көшелеріне атау беру және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И.Білтабанов атындағы ауылдық округі әкімінің 2011 жылғы 12 шілдедегі № 7 шешімі. Ақтөбе облысы Қобда аудандық Әділет басқармасында 2011 жылғы 9 тамызда № 3-7-117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Шешімнің орыс тілдегі атауында және бүкіл мәтін бойынша "аульного", "аульном", "аула" деген сөздер тиісінше "сельского", "сельском", "села" деген сөздерімен ауыстырылды - Ақтөбе облысы Қобда ауданы И.Білтабанов атындағы ауылдық округі әкімінің 12.12.2014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тақырыбы жаңа редакцияда – Ақтөбе облысы Қобда ауданы И.Білтабанов атындағы ауылдық округі әкімінің 15.05.2017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орыс тіліндегі деректемелеріндегі "аульного" сөзі "сельского" сөзімен ауыстырылды, қазақ тіліндегі мәтіні өзгермейді – Ақтөбе облысы Қобда ауданы И.Білтабанов атындағы ауылдық округі әкімінің 15.05.2017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И.Білтабанов атындағы ауылдық округі тұрғындары конференциясының 2011 жылғы 20 мамырдағы № 1 хаттамасы негізінде, Қобда ауданы И.Білтабанов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Ақтөбе облысы Қобда ауданы И.Білтабанов атындағы ауылдық округі әкімінің 15.05.2017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Иманғали Білтабанов ауылының көшесіне төмендегі атау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Иманғали Білтабанов көшесі.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Қосөткел ауылының көшесіне төмендегі атау берілсін: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Абай Құнанбаев көшесі.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Қазақай ауылының көшесіне төмендегі атау берілсін: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Михаил Семенович Прохоров көшесі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И.Білтабанов ауылының келесі көшелерінің атауы өзгертілсін: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Молодежная көшесі – Жастар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Владимир Ильич Ленин көшесі – Астана көшесі;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Байтақ ауылының келесі көшелерінің атауы өзгертілсін: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көшесі Набережная –Бейбітшілік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көшесі Сергей Миронович Киров – Ынтымақ көшесі.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Осы шешім алғашқы ресми жарияланған күннен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Қобланов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