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443d6" w14:textId="bd443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Жарық ауылдық округінің елді мекендерінің көшелеріне атау беру және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 Жарық ауыл округі әкімінің 2011 жылғы 19 шілдедегі № 7 шешімі. Ақтөбе облысы Қобда аудандық Әділет басқармасында 2011 жылғы 17 тамызда № 3-7-127 тіркелді.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Шешімнің атауы жаңа редакцияда - Ақтөбе облысы Қобда ауданы Жарық ауылдық округі әкімінің 18.02.2015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Деректемелерінде орыс тілінде өзгеріс енгізілді, қазақ тіліндегі мәтіні өзгермейді - Ақтөбе облысы Қобда ауданы Жарық ауылдық округі әкімінің 06.04.2017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Жарық ауылдық округі тұрғындары конференциясының 2011 жылғы 31 мамырдағы № 1 хаттамасы негізінде, Қобда ауданының Жарық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 жаңа редакцияда – Ақтөбе облысы Қобда ауданы Жарық ауылдық округі әкімінің 06.04.2017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Қанай ауылының көшелеріне төмендегі атау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Қуаныш Бекеев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Қобыланды батыр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Ащығара ауылының көшесіне төмендегі атау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Басығара Баядилов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Ортақ ауылының көшелеріне төмендегі атау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Достық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Жақан Мұқатов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Жаманкөл ауылының көшесіне төмендегі атау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Шәріп Иржанов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Жарық ауылының келесі көшелерінің атауы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Степная көшесіне – Абдолла Жанзақов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Тоқтар Аубакиров көшесіне – Астана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Строительная көшесіне – Алия Молдағұлова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Октябрь көшесіне – Желтоқсан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Комсомольская көшесіне – Қайрат Рысқұлбеков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Зеленая көшесіне – Әжіғали Орынбаев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Новая көшесіне – Балдай Танабаев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Мира көшесіне – Мұқан Тәжіғұлов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Осы шешім алғашқы ресми жарияланған күннен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Ауыл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Е.Мухамедгалиев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