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7e3e" w14:textId="a717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Қарашай ауылдық округінің елді мекендерінің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Қарашай ауылдық округі әкімінің 2011 жылғы 22 қыркүйектегі № 1 шешімі. Ақтөбе облысы Мәртөк ауданының Әділет басқармасында 2011 жылғы 12 қазанда № 3-8-137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 жаңа редакцияда - Ақтөбе облысы Мәртөк ауданы Қарашай ауылдық округінің әкімінің 20.02.2015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бүкіл мәтіні бойынша "селолық" сөзі "ауылдық" сөзімен ауыстырылды - Ақтөбе облысы Мәртөк ауданы Қарашай ауылдық округінің әкімінің 20.02.2015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деректемесінде "селолық" сөзі "ауылдық" сөзімен ауыстырылды – Ақтөбе облысы Мәртөк ауданы Қарашай ауылдық округі әкімінің 17.11.2017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сәйкес, Қарашай ауылдық округі әкімінің міндетін уақытша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Ақтөбе облысы Мәртөк ауданы Қарашай ауылдық округі әкімінің 17.11.2017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шешіммен қосымша келген схемалық карта бойынша орналасқан Қарашай ауылдық округіндегі елді мекендеріндегі қөшелерге келесі атау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Александр Довыдович Квиндт. (Қаратаусай ауылы);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Қамаш Балғазинұлы Балғазин (Аққайың ауылы);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Мәртөк ауданы Қарашай ауылдық округі әкімінің 17.11.2017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әділет органдарына мемлекеттік тіркелген күннен бастап күшіне енеді және алғаш ресми жариялғаннан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Қарашай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уақытша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Қарақұлов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