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d29d" w14:textId="b56d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Қайыңды ауылдық округі Алтынды ауылының көше атауын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Қайыңды ауылдық округі әкімінің 2011 жылғы 22 шілдедегі № 5 шешімі. Ақтөбе облысы Мұғалжар аудандық Әділет басқармасында 2011 жылғы 24 тамызда № 3-9-148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Шешімнің орыс тілдегі тақырыбында және бүкіл мәтіні бойынша "поселка", "аульного" сөздері "села", "сельского" сөздерімен ауыстырылды – Ақтөбе облысы Мұғалжар ауданы Қайыңды ауылдық округі әкімінің 24.11.2014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Алтынды ауылы тұрғындары конференциясының хаттамасы негізінде, Мұғалжар ауданы Қайыңды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– Ақтөбе облысы Мұғалжар ауданы Қайыңды ауылдық округі әкімінің 24.05.2017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Алтынды ауылының көше атаулары: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Набережная көшесі, Құндызды көшесіне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Строителей көшесі, Ынтымақ көшесіне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Космонавтов көшесі, Қазақстан көшесіне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Почтовая көшесі, Астана көшесіне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Мира көшесі, Бейбітшілік көшесіне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Горняков көшесі, Мәншүк Мәметова көшесіне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Парковая көшесі, Тәуелсіздікке - 20 жыл көшесіне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Школьная көшесі, Абай Құнанбаев көшесіне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Геологов көшесі, Қаныш Сәтбаев көшесіне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Юбилейное көшесі, Алтынды көшесіне деп қайта аталсын.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шешім алғаш ресми жарияланғаннан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Қайыңды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