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6765" w14:textId="38d6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Мұғалжар ауылының көшелер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Мұғалжар селосының әкімінің 2011 жылғы 25 қазандағы № 16 шешімі. Ақтөбе облысы Мұғалжар аудандық Әділет басқармасында 2011 жылғы 18 қарашада № 3-9-156 тіркелді. Шешімнің атауына өзгеріс енгізілді Ақтөбе облысы Мұғалжар ауданы Мұғалжар ауылының әкімінің 2015 жылғы 06 ақпандағы № 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тақырыбында және бүкіл мәтіні бойынша "селосының", "селосы" сөздері "ауылының", "ауылы" сөздерімен ауыстырылды - Ақтөбе облысы Мұғалжар ауданы Мұғалжар ауылының әкімінің 20.10.2014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тақырыбына өзгеріс енгізілді - Ақтөбе облысы Мұғалжар ауданы Мұғалжар ауылының әкімінің 06.02.2015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және Мұғалжар ауылы тұрғындары конференциясының хаттамасының негізінде Мұғалжар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 Мұғалжар ауылының төмендегі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Карьерная көшесі – Кеншілер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Привокзальная көшесі – Теміржолшылар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Центральная көшесі – Құлқай Әулие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Школьная көшесі – Ынтымақ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Советская көшесі –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Заводская көшесі – Зауыт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Ақтөбе облысы Мұғалжар ауданы Мұғалжар ауылының әкімінің 06.02.2015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жарияланғаннан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Мұғалжар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Ғ.Дәрімбетов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