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bff3" w14:textId="031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желтоқсандағы № 214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2011 жылғы 5 тамыздағы № 283 шешімі. Ақтөбе облысы Темір ауданының Әділет басқармасында 2011 жылғы 17 тамызда № 3-10-150 тіркелді. Күші жойылды - Ақтөбе облысы Темір аудандық мәслихатының 2012 жылғы 26 сәуірдегі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Темір аудандық мәслихатының 2012.04.26 № 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2011 жылғы 13 шілдедегі № 390 «Облыстық мәслихаттың 2010 жылғы 13 желтоқсандағы № 333 «2011-2013 жылдарға арналған облыстық бюджет туралы»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27 желтоқсандағы «2011-2013 жылдарға арналған аудандық бюджет туралы», нормативтік құқықтық кесімдерді мемлекеттік тіркеудің тізіліміне № 3-10-137 санымен тіркелген, 2011 жылғы 21 қаңтарда «Темір» газетінің № 3 жарияланған № 214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«3 047 399» деген цифрлар «3 409 898» деген цифрлармен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«2 062 579» деген цифрлар «2 058 683»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«26 446» деген цифрлар «30 342»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«893 614» деген цифрлар «1 256 113»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«3 167 765,4» деген цифрлар «3 530 264,4»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коммуникациялық инфрақұрылымдардың дамуына – 4 500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«2 222» деген цифрлар «52 222»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«7 500» деген цифрлар «12 500»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«196» деген цифрлар «195»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«бiлiм беру объектiлерiне күрделі және ағымдағы жөндеу жүргізуге – 25 000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«бiлiм беру объектiлерiн салуға және реконструкциялауға – 210 000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жылдардың жылыту кезеңіне дайындық жүргізуге – 15 000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жүйесін дамытуға – 23 000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жолдарын ұстауға және ағымдағы жөндеу жүргізуге – 30 000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 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Б.ҚУАНДЫҚОВ                         Н.ӨТЕПОВ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283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793"/>
        <w:gridCol w:w="7233"/>
        <w:gridCol w:w="2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2011ж. Нақтыланған бюджет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3 409 898 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2153785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2058683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174885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1718452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18168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
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1256113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1256113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93"/>
        <w:gridCol w:w="833"/>
        <w:gridCol w:w="773"/>
        <w:gridCol w:w="6713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3 530 264,4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219388,4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184933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45125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17848,4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17848,4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жұмыстарын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жоспарлау,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төтенше жағдайлардың алдын алу және оларды жою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дала өрттерінің, сондай-ақ мемлекеттік өртке қарсы қызмет органдарды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2232839,5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1690141,5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297211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261905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261905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35306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154983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137631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үйді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132776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ҚР заңнамасына сәйкес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материалдык камтамасыз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жәрдемакылар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жуйелер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379789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160363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маңызы бар қалалық, кенттік, селолық, ауылдық мемлекеттік тұрғын-үй қорының сақталуын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147063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 дамыту және жайластыру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160150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155150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59276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Ауданнық тұрғын үй 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204931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123470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37548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30548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12851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81028,1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18223,1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обьектілерін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15105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щұңқырлардың)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3118,1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калалардың,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 кенттердің және өзге де ауылдық елді мекендердің бас жоспарларын әзірлеу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аулдарда, ауылдық селолық округтерде автомобиль жолдарын инфрақұрылымын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аулдарда, ауылдық селолық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88635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85235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14127,4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мекендердің әлеуметтік саласының мамандарын әлеуметтік қолдау шараларын іске асыру үшін бюджеттік кредиттер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1553"/>
        <w:gridCol w:w="6973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493"/>
        <w:gridCol w:w="533"/>
        <w:gridCol w:w="7533"/>
        <w:gridCol w:w="2833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- 134 493,8 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VІ.Бюджет тапшылығын қаржыландыру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134493,8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1473"/>
        <w:gridCol w:w="7053"/>
        <w:gridCol w:w="28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16023,0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33"/>
        <w:gridCol w:w="773"/>
        <w:gridCol w:w="7073"/>
        <w:gridCol w:w="2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1473"/>
        <w:gridCol w:w="7033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