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0a09c" w14:textId="930a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бойынша 2011 жылдың сәуір-маусымында және қазан-желтоқсанында азаматтарды кезекті мерзімді әскери қызметке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Ойыл аудандық әкімдігінің 2011 жылғы 5 сәуірдегі № 97 қаулысы. Ақтөбе облысы Ойыл ауданының Әділет басқармасында 2011 жылғы 25 сәуірде № 3-11-89 тіркелді. Күші жойылды - Ақтөбе облысы Ойыл аудандық әкімдігінің 2012 жылғы 2 наурыздағы № 35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Ойыл аудандық әкімдігінің 2012.03.02 № 35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8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2005 жылғы 8 шілдедегі № 74 «Әскери міндеттілік және әскери қызмет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Қазақстан Республикасы Президентінің 2011 жылғы 3 наурыздағы № 1163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туралы»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2011 жылғы 11 наурыздағы № 250 «Белгіленген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сәуір-маусымында және қазан-желтоқсанында кезекті мерзімді әскери қызметке шақыру туралы «Қазақстан Республикасы Президентінің 2011 жылғы 3 наурыздағы № 1163 Жарлығын іске асыру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Ойыл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«Ойыл ауданының қорғаныс істері жөніндегі бөлімі» мемлекеттік мекемесі арқылы 2011 жылдың сәуір-маусымында және қазан-желтоқсанында аудан аумағында есепте тұрған азаматтарды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Берілген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шақыру комиссиясының негізгі және резервтік құрамы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кезекті мерзімді әскери қызметке шақыруды өткізу кезеңінде «Ойыл орталық аудандық ауруханасы» мемлекеттік коммуналдық қазыналық кәсіпорнына (Ж.Қамбаров) шақыру учаскесін медициналық кадрлармен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«Ойыл аудандық ішкі істер бөлімі» мемлекеттік мекемесіне (С.Аисов) шақыру учаскесінде қоғамдық тәртіптің сақталуын бақылау үшін учаскелік полиция қызметшілеріне қосымша жүктеме беру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«Ойыл аудандық экономика, бюджеттік жоспарлау және кәсіпкерлік бөлімі» (Ш.Қарабалина), «Ойыл аудандық қаржы бөлімі» (М.Сембі) мемлекеттік мекемелері әскерге шақыруға байланысты іс-шаралардың жоспарланған бюджеттік қаржы шегінде қаржыландырылуын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А.Қазыбаевқа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әділет органдарында мемлекеттік тіркеуден өтіп, алғаш ресми жарияланған күнінен кейін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А.Амиргалиев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Ойыл аудандық әкімдігінің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наурыздағы № 97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қазан-желтоқсанында азаматтарды мерзімді әскери қызметке шақыру комиссиясының негізгі құрамы.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Елубаев Марат         -  «Ойыл ауданының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Кожабекұлы         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мемлекеттік мекемесенінің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бастығы, комиссия төрағасы»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Текебаева Сәуле       -  Ойыл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Ақмырзақызы              ауруханасының жасөспірімдер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дәрігерінің мейірбикесі,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хатшысы.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Бюрин Әділбек         - 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Кенжебайұлы             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Аралова Назира        -  Ойыл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Әбдигалиевна             ауруханасының дәрігері,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Қазмұханов Молдашқали –  Ойыл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аппаратының төтенше жағдайлар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жөніндегі бас маманы,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мүшесі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жылдың сәуір-маусымында және қазан-желтоқсанында азаматтарды мерзімді әскери қызметке шақыру комиссиясының резервтік құрамы.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Мағауин Бижан         -  Ойыл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Жұмабайұлы               жөніндегі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келісім-шарт бойынша әскерге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шақыру және жинақтау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бөлімшесінің бастығы,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Ахметкереева Алтынгул -  Ойыл ауданының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Ахметкереевна            ауруханасының жасөспірімдер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дәрігерінің мейірбикесі,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хатшысы.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Күмісқалиев Талғат    -  аудандық ішкі істер бөлімі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Жолдасұлы                бастығының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комиссия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Досова Күләнда        -  Ойыл ауданының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Көшелекқызы              ауруханасының емхана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менгерушісі, комиссия мүшесі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(келісім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Тыныштыбаев Нұрдаулет -  «Ойыл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Тыныштыбайұлы            аппараты»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мекемесінің заңгер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маманы, комиссия мүшесі.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