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6167" w14:textId="8d96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Қайыңды ауылдық округі әкімінің 2011 жылғы 2 тамыздағы № 1 шешімі. Ақтөбе облысы Ойыл аудандық Әділет басқармасында 2011 жылғы 7 қыркүйекте № 3-11-93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мен мәтіні бойынша "селолық" сөзі тиісінше "ауылдық" сөзімен ауыстырылды – Ақтөбе облысы Ойыл ауданы Қайыңды ауылдық округі әкімінің 01.09.2015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орыс тіліндегі 1, 2 тармақтарындағы "аула" сөздері "села" сөздерімен ауыстырылды, қазақ тіліндегі мәтіні өзгермейді - Ақтөбе облысы Ойыл ауданы Қайыңды ауылдық округі әкімінің 04.04.2017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ауыл тұрғындарының пікірін ескере отырып, Қайынды ауылдық округінің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Ақтөбе облысы Ойыл ауданы Қайыңды ауылдық округі әкімінің 01.09.2015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Ақжар ауылының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А.Иманов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Ш.Берсиев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Кеңес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Қайыңды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Мектеп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Жастар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Көсембай ауылының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Ынтымақ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Орталық көшесі: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Бұлақ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