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4b35d" w14:textId="e04b3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жылғы сәуір-маусым және қазан-желтоқсан айларында кезекті әскери қызметке шақыру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әкімдігінің 2011 жылғы 25 наурыздағы № 41 қаулысы. Ақтөбе облысы Хромтау ауданының Әділет басқармасында 2011 жылғы 19 сәуірде № 3-12-131 тіркелді. Орындалу мерзімі аяқталуына байланысты күші жойылды - Ақтөбе облысы Хромтау аудандық әкімдігінің 2012 жылғы 16 қазандағы № 1308 хатымен.</w:t>
      </w:r>
    </w:p>
    <w:p>
      <w:pPr>
        <w:spacing w:after="0"/>
        <w:ind w:left="0"/>
        <w:jc w:val="both"/>
      </w:pPr>
      <w:r>
        <w:rPr>
          <w:rFonts w:ascii="Times New Roman"/>
          <w:b w:val="false"/>
          <w:i w:val="false"/>
          <w:color w:val="ff0000"/>
          <w:sz w:val="28"/>
        </w:rPr>
        <w:t>
      Ескерту. Орындалу мерзімі аяқталуына байланысты күші жойылды - Ақтөбе облысы Хромтау аудандық әкімдігінің 2012.10.16 № 1308 Хатымен.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жылдың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"Әскери міндеттілік және әскери қызмет туралы" Қазақстан Республикасының 2005 жылдың 8 шілдесіндегі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44 баптарының</w:t>
      </w:r>
      <w:r>
        <w:rPr>
          <w:rFonts w:ascii="Times New Roman"/>
          <w:b w:val="false"/>
          <w:i w:val="false"/>
          <w:color w:val="000000"/>
          <w:sz w:val="28"/>
        </w:rPr>
        <w:t xml:space="preserve"> негізінде, Қазақстан Республикасы Президентінің 2011 жылғы 3 наурыздағы </w:t>
      </w:r>
      <w:r>
        <w:rPr>
          <w:rFonts w:ascii="Times New Roman"/>
          <w:b w:val="false"/>
          <w:i w:val="false"/>
          <w:color w:val="000000"/>
          <w:sz w:val="28"/>
        </w:rPr>
        <w:t>№ 1163</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 1163 Жарлығын іске асыру туралы Қазақстан Республикасы Үкіметінің 2011 жылғы 10 наурыздағы № 250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"Ақтөбе облысы Хромтау ауданының қорғаныс істері жөніндегі бөлімі" мемлекеттік мекемесі, шақыру кезеңінде 18 жасқа толған, әскери қызметке шақырылуын кейінге қалдыру құқығы жоқ, сол сияқты 27 жасқа дейінгі шақыруды кейінге қалдыруға құқығы жоқ ер азаматтарды 2011 жылғы 1 сәуірден 25 маусымға және 1 қазаннан 25 желтоқсанға дейінгі кезенде Қазақстан Республикасы Қарулы Күштерінің қатарына әскери қызметке шақыру жүргізілсін.</w:t>
      </w:r>
    </w:p>
    <w:bookmarkEnd w:id="1"/>
    <w:bookmarkStart w:name="z3" w:id="2"/>
    <w:p>
      <w:pPr>
        <w:spacing w:after="0"/>
        <w:ind w:left="0"/>
        <w:jc w:val="both"/>
      </w:pPr>
      <w:r>
        <w:rPr>
          <w:rFonts w:ascii="Times New Roman"/>
          <w:b w:val="false"/>
          <w:i w:val="false"/>
          <w:color w:val="000000"/>
          <w:sz w:val="28"/>
        </w:rPr>
        <w:t xml:space="preserve">
      2. Шақыруға арналған аудандық комиссия құрамы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 (қоса беріледі).</w:t>
      </w:r>
    </w:p>
    <w:bookmarkEnd w:id="2"/>
    <w:bookmarkStart w:name="z4" w:id="3"/>
    <w:p>
      <w:pPr>
        <w:spacing w:after="0"/>
        <w:ind w:left="0"/>
        <w:jc w:val="both"/>
      </w:pPr>
      <w:r>
        <w:rPr>
          <w:rFonts w:ascii="Times New Roman"/>
          <w:b w:val="false"/>
          <w:i w:val="false"/>
          <w:color w:val="000000"/>
          <w:sz w:val="28"/>
        </w:rPr>
        <w:t>
      3. "Ақтөбе облысының денсаулық сақтау басқармасы" мемлекеттік мекемесінің шаруашылық жүргізу құқығындағы "Хромтау орталық аудандық аурухана" мемлекеттік коммуналдық кәсіпорынның бас дәрігеріне (Қозбағаров Қ.- келісім бойынша), "Ақтөбе облысы Хромтау ауданының қорғаныс істері жөніндегі бөлімі" мемлекеттік мекемесінің қарамағына:</w:t>
      </w:r>
    </w:p>
    <w:bookmarkEnd w:id="3"/>
    <w:bookmarkStart w:name="z5" w:id="4"/>
    <w:p>
      <w:pPr>
        <w:spacing w:after="0"/>
        <w:ind w:left="0"/>
        <w:jc w:val="both"/>
      </w:pPr>
      <w:r>
        <w:rPr>
          <w:rFonts w:ascii="Times New Roman"/>
          <w:b w:val="false"/>
          <w:i w:val="false"/>
          <w:color w:val="000000"/>
          <w:sz w:val="28"/>
        </w:rPr>
        <w:t xml:space="preserve">
      1) 2011 жылдың 1 сәуірінен 30 сәуірге дейін және 1 қазаннан 31 қазанға дейін шақырушыларды медициналық куәландыру жүргізу үшің маман дәрігерлерді, медбикелерді </w:t>
      </w:r>
      <w:r>
        <w:rPr>
          <w:rFonts w:ascii="Times New Roman"/>
          <w:b w:val="false"/>
          <w:i w:val="false"/>
          <w:color w:val="000000"/>
          <w:sz w:val="28"/>
        </w:rPr>
        <w:t>2-қосымшаға</w:t>
      </w:r>
      <w:r>
        <w:rPr>
          <w:rFonts w:ascii="Times New Roman"/>
          <w:b w:val="false"/>
          <w:i w:val="false"/>
          <w:color w:val="000000"/>
          <w:sz w:val="28"/>
        </w:rPr>
        <w:t xml:space="preserve"> сәйкес бөлінсін (қоса беріледі).</w:t>
      </w:r>
    </w:p>
    <w:bookmarkEnd w:id="4"/>
    <w:bookmarkStart w:name="z6" w:id="5"/>
    <w:p>
      <w:pPr>
        <w:spacing w:after="0"/>
        <w:ind w:left="0"/>
        <w:jc w:val="both"/>
      </w:pPr>
      <w:r>
        <w:rPr>
          <w:rFonts w:ascii="Times New Roman"/>
          <w:b w:val="false"/>
          <w:i w:val="false"/>
          <w:color w:val="000000"/>
          <w:sz w:val="28"/>
        </w:rPr>
        <w:t>
      2) 2011 жылғы 1 сәуірге және  1 қазанға дейінгі мерзімде  "Ақтөбе облысы Хромтау ауданының қорғаныс істері жөніндегі бөлімі" мемлекеттік мекемесіне диспансерлік есепте тұрған азаматтардың тізімін, сол сияқты ауыратын шақырылушылардың жеке карталарын (Ф.0,25 у) жеткізілсін.</w:t>
      </w:r>
    </w:p>
    <w:bookmarkEnd w:id="5"/>
    <w:bookmarkStart w:name="z7" w:id="6"/>
    <w:p>
      <w:pPr>
        <w:spacing w:after="0"/>
        <w:ind w:left="0"/>
        <w:jc w:val="both"/>
      </w:pPr>
      <w:r>
        <w:rPr>
          <w:rFonts w:ascii="Times New Roman"/>
          <w:b w:val="false"/>
          <w:i w:val="false"/>
          <w:color w:val="000000"/>
          <w:sz w:val="28"/>
        </w:rPr>
        <w:t>
      3) шақыру кезінде стационарлық емделуде жатқан шақырушылар туралы мәлімет үш күннің ішінде "Ақтөбе облысы Хромтау ауданының қорғаныс істері жөніндегі бөлімі" мемлекеттік мекемесіне хабарлансын.</w:t>
      </w:r>
    </w:p>
    <w:bookmarkEnd w:id="6"/>
    <w:bookmarkStart w:name="z8" w:id="7"/>
    <w:p>
      <w:pPr>
        <w:spacing w:after="0"/>
        <w:ind w:left="0"/>
        <w:jc w:val="both"/>
      </w:pPr>
      <w:r>
        <w:rPr>
          <w:rFonts w:ascii="Times New Roman"/>
          <w:b w:val="false"/>
          <w:i w:val="false"/>
          <w:color w:val="000000"/>
          <w:sz w:val="28"/>
        </w:rPr>
        <w:t>
      4. "Ақтөбе облысының ішкі істер Департаменті Хромтау ауданының ішкі істер бөлімі" мемлекеттік мекемесі (Өсербаев М.- келісім бойынша):</w:t>
      </w:r>
    </w:p>
    <w:bookmarkEnd w:id="7"/>
    <w:bookmarkStart w:name="z9" w:id="8"/>
    <w:p>
      <w:pPr>
        <w:spacing w:after="0"/>
        <w:ind w:left="0"/>
        <w:jc w:val="both"/>
      </w:pPr>
      <w:r>
        <w:rPr>
          <w:rFonts w:ascii="Times New Roman"/>
          <w:b w:val="false"/>
          <w:i w:val="false"/>
          <w:color w:val="000000"/>
          <w:sz w:val="28"/>
        </w:rPr>
        <w:t>
      1) шақыру кезінде шақыру қосынында қоғамдық тәртіпті сақтау үшін екі адамнан тұратын полиция наряды бөлінсін;</w:t>
      </w:r>
    </w:p>
    <w:bookmarkEnd w:id="8"/>
    <w:bookmarkStart w:name="z10" w:id="9"/>
    <w:p>
      <w:pPr>
        <w:spacing w:after="0"/>
        <w:ind w:left="0"/>
        <w:jc w:val="both"/>
      </w:pPr>
      <w:r>
        <w:rPr>
          <w:rFonts w:ascii="Times New Roman"/>
          <w:b w:val="false"/>
          <w:i w:val="false"/>
          <w:color w:val="000000"/>
          <w:sz w:val="28"/>
        </w:rPr>
        <w:t>
      2) әскери міндеттілік және әскери қызметтен бас тартушы адамдарды іздестіру және шақыру учаскесіне жеткізу жүргізілсін;</w:t>
      </w:r>
    </w:p>
    <w:bookmarkEnd w:id="9"/>
    <w:bookmarkStart w:name="z11" w:id="10"/>
    <w:p>
      <w:pPr>
        <w:spacing w:after="0"/>
        <w:ind w:left="0"/>
        <w:jc w:val="both"/>
      </w:pPr>
      <w:r>
        <w:rPr>
          <w:rFonts w:ascii="Times New Roman"/>
          <w:b w:val="false"/>
          <w:i w:val="false"/>
          <w:color w:val="000000"/>
          <w:sz w:val="28"/>
        </w:rPr>
        <w:t>
      3) жеті күндік мерзім ішінде "Ақтөбе облысы Хромтау ауданының қорғаныс істері жөніндегі бөлімі" мемлекеттік мекемесіне анықтама немесе алдын ала тергеу жүргізіліп жатқан әскерге шақырылушылар туралы хабарлансын.</w:t>
      </w:r>
    </w:p>
    <w:bookmarkEnd w:id="10"/>
    <w:bookmarkStart w:name="z12" w:id="11"/>
    <w:p>
      <w:pPr>
        <w:spacing w:after="0"/>
        <w:ind w:left="0"/>
        <w:jc w:val="both"/>
      </w:pPr>
      <w:r>
        <w:rPr>
          <w:rFonts w:ascii="Times New Roman"/>
          <w:b w:val="false"/>
          <w:i w:val="false"/>
          <w:color w:val="000000"/>
          <w:sz w:val="28"/>
        </w:rPr>
        <w:t>
      5. Мемлекеттік орган және меншік түріне қарамастан ұйым басшылары әскерге шақырушыларды іссапардан, еңбек демалысынан шақырып алу, оларға хабарлауды ұйымдастыру және олардың шақыру қосынына дер кезінде келуін қамтамасыз етуге тиіс.</w:t>
      </w:r>
    </w:p>
    <w:bookmarkEnd w:id="11"/>
    <w:bookmarkStart w:name="z13" w:id="12"/>
    <w:p>
      <w:pPr>
        <w:spacing w:after="0"/>
        <w:ind w:left="0"/>
        <w:jc w:val="both"/>
      </w:pPr>
      <w:r>
        <w:rPr>
          <w:rFonts w:ascii="Times New Roman"/>
          <w:b w:val="false"/>
          <w:i w:val="false"/>
          <w:color w:val="000000"/>
          <w:sz w:val="28"/>
        </w:rPr>
        <w:t>
      6. Селолық огругтер әкімдері, "Ақтөбе облысы Хромтау ауданының қорғаныс істері жөніндегі бөлімі" мемлекеттік мекемесінің келісімі бойынша оларға шақыру қосынына  шақырылуы туралы хабарлауды және осы шақыру бойынша дер кезінде келуін қамтамасыз етсін.</w:t>
      </w:r>
    </w:p>
    <w:bookmarkEnd w:id="12"/>
    <w:bookmarkStart w:name="z14" w:id="13"/>
    <w:p>
      <w:pPr>
        <w:spacing w:after="0"/>
        <w:ind w:left="0"/>
        <w:jc w:val="both"/>
      </w:pPr>
      <w:r>
        <w:rPr>
          <w:rFonts w:ascii="Times New Roman"/>
          <w:b w:val="false"/>
          <w:i w:val="false"/>
          <w:color w:val="000000"/>
          <w:sz w:val="28"/>
        </w:rPr>
        <w:t xml:space="preserve">
      7. "Хромтау аудандық жұмыспен қамту және әлеуметтік бағдармалар бөлімі" мемлекеттік мекемесінің бастығы (Сержанов А.) тіркеу комисиясының жұмысына қажетті мөлшерде техникалық жұмысшыларды бөлуді </w:t>
      </w:r>
      <w:r>
        <w:rPr>
          <w:rFonts w:ascii="Times New Roman"/>
          <w:b w:val="false"/>
          <w:i w:val="false"/>
          <w:color w:val="000000"/>
          <w:sz w:val="28"/>
        </w:rPr>
        <w:t>3-ші қосымшаға</w:t>
      </w:r>
      <w:r>
        <w:rPr>
          <w:rFonts w:ascii="Times New Roman"/>
          <w:b w:val="false"/>
          <w:i w:val="false"/>
          <w:color w:val="000000"/>
          <w:sz w:val="28"/>
        </w:rPr>
        <w:t xml:space="preserve"> сәйкес қамтамасыз етсін (қоса беріледі).</w:t>
      </w:r>
    </w:p>
    <w:bookmarkEnd w:id="13"/>
    <w:bookmarkStart w:name="z15" w:id="14"/>
    <w:p>
      <w:pPr>
        <w:spacing w:after="0"/>
        <w:ind w:left="0"/>
        <w:jc w:val="both"/>
      </w:pPr>
      <w:r>
        <w:rPr>
          <w:rFonts w:ascii="Times New Roman"/>
          <w:b w:val="false"/>
          <w:i w:val="false"/>
          <w:color w:val="000000"/>
          <w:sz w:val="28"/>
        </w:rPr>
        <w:t>
      8. "Аудандық экономика, бюджеттік жоспарлау және кәсіпкерлік бөлімі" мемлекеттік мекемесінің бастығы (Нұрманова К.), іс шараларды өткізу үшін қарастырылған қаржыны бөлу мерзімінде жүзеге асырылсын.</w:t>
      </w:r>
    </w:p>
    <w:bookmarkEnd w:id="14"/>
    <w:bookmarkStart w:name="z16" w:id="15"/>
    <w:p>
      <w:pPr>
        <w:spacing w:after="0"/>
        <w:ind w:left="0"/>
        <w:jc w:val="both"/>
      </w:pPr>
      <w:r>
        <w:rPr>
          <w:rFonts w:ascii="Times New Roman"/>
          <w:b w:val="false"/>
          <w:i w:val="false"/>
          <w:color w:val="000000"/>
          <w:sz w:val="28"/>
        </w:rPr>
        <w:t>
      9. "Ақтөбе облысы Хромтау ауданының қорғаныс істері жөніндегі бөлімі" мемлекеттік мекемесінің бастығы (Құмаров А.), аудан әкіміне 2011 жылдың 25 маусымында және 2011 жылдың 25 желтоқсанында шақыру қорытындылары бойынша ақпарат берілсін.</w:t>
      </w:r>
    </w:p>
    <w:bookmarkEnd w:id="15"/>
    <w:bookmarkStart w:name="z17" w:id="16"/>
    <w:p>
      <w:pPr>
        <w:spacing w:after="0"/>
        <w:ind w:left="0"/>
        <w:jc w:val="both"/>
      </w:pPr>
      <w:r>
        <w:rPr>
          <w:rFonts w:ascii="Times New Roman"/>
          <w:b w:val="false"/>
          <w:i w:val="false"/>
          <w:color w:val="000000"/>
          <w:sz w:val="28"/>
        </w:rPr>
        <w:t>
      10. Осы қаулының орындалуын бақылау аудан әкімінің орынбасары С. Елдесовке жүктелсін.</w:t>
      </w:r>
    </w:p>
    <w:bookmarkEnd w:id="16"/>
    <w:bookmarkStart w:name="z18" w:id="17"/>
    <w:p>
      <w:pPr>
        <w:spacing w:after="0"/>
        <w:ind w:left="0"/>
        <w:jc w:val="both"/>
      </w:pPr>
      <w:r>
        <w:rPr>
          <w:rFonts w:ascii="Times New Roman"/>
          <w:b w:val="false"/>
          <w:i w:val="false"/>
          <w:color w:val="000000"/>
          <w:sz w:val="28"/>
        </w:rPr>
        <w:t>
      Осы қаулы алғаш  рет ресми жарияланған күннен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А.Усманғалиев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2011 жылғы 25 наурыздағы</w:t>
            </w:r>
            <w:r>
              <w:br/>
            </w:r>
            <w:r>
              <w:rPr>
                <w:rFonts w:ascii="Times New Roman"/>
                <w:b w:val="false"/>
                <w:i w:val="false"/>
                <w:color w:val="000000"/>
                <w:sz w:val="20"/>
              </w:rPr>
              <w:t>№ 41 қаулысына 1- қосымша</w:t>
            </w:r>
          </w:p>
        </w:tc>
      </w:tr>
    </w:tbl>
    <w:p>
      <w:pPr>
        <w:spacing w:after="0"/>
        <w:ind w:left="0"/>
        <w:jc w:val="left"/>
      </w:pPr>
      <w:r>
        <w:rPr>
          <w:rFonts w:ascii="Times New Roman"/>
          <w:b/>
          <w:i w:val="false"/>
          <w:color w:val="000000"/>
        </w:rPr>
        <w:t xml:space="preserve"> Шақыру комиссиясының  құрамы:</w:t>
      </w:r>
    </w:p>
    <w:p>
      <w:pPr>
        <w:spacing w:after="0"/>
        <w:ind w:left="0"/>
        <w:jc w:val="both"/>
      </w:pPr>
      <w:r>
        <w:rPr>
          <w:rFonts w:ascii="Times New Roman"/>
          <w:b w:val="false"/>
          <w:i w:val="false"/>
          <w:color w:val="000000"/>
          <w:sz w:val="28"/>
        </w:rPr>
        <w:t>
      Хромтау ауданының қорғаныс</w:t>
      </w:r>
    </w:p>
    <w:p>
      <w:pPr>
        <w:spacing w:after="0"/>
        <w:ind w:left="0"/>
        <w:jc w:val="both"/>
      </w:pPr>
      <w:r>
        <w:rPr>
          <w:rFonts w:ascii="Times New Roman"/>
          <w:b w:val="false"/>
          <w:i w:val="false"/>
          <w:color w:val="000000"/>
          <w:sz w:val="28"/>
        </w:rPr>
        <w:t>
            істер жөніндегі бөлім бастығы           А.Құмаров</w:t>
      </w:r>
    </w:p>
    <w:p>
      <w:pPr>
        <w:spacing w:after="0"/>
        <w:ind w:left="0"/>
        <w:jc w:val="both"/>
      </w:pPr>
      <w:r>
        <w:rPr>
          <w:rFonts w:ascii="Times New Roman"/>
          <w:b w:val="false"/>
          <w:i w:val="false"/>
          <w:color w:val="000000"/>
          <w:sz w:val="28"/>
        </w:rPr>
        <w:t>
            Аудан әкімінің орынбасары               С.Ельдесов</w:t>
      </w:r>
    </w:p>
    <w:p>
      <w:pPr>
        <w:spacing w:after="0"/>
        <w:ind w:left="0"/>
        <w:jc w:val="both"/>
      </w:pPr>
      <w:r>
        <w:rPr>
          <w:rFonts w:ascii="Times New Roman"/>
          <w:b w:val="false"/>
          <w:i w:val="false"/>
          <w:color w:val="000000"/>
          <w:sz w:val="28"/>
        </w:rPr>
        <w:t>
            Аудандық ішкі істер бөлімі</w:t>
      </w:r>
    </w:p>
    <w:p>
      <w:pPr>
        <w:spacing w:after="0"/>
        <w:ind w:left="0"/>
        <w:jc w:val="both"/>
      </w:pPr>
      <w:r>
        <w:rPr>
          <w:rFonts w:ascii="Times New Roman"/>
          <w:b w:val="false"/>
          <w:i w:val="false"/>
          <w:color w:val="000000"/>
          <w:sz w:val="28"/>
        </w:rPr>
        <w:t>
            бастығының орынбасары                   Н.Сәрсенғалиев</w:t>
      </w:r>
    </w:p>
    <w:p>
      <w:pPr>
        <w:spacing w:after="0"/>
        <w:ind w:left="0"/>
        <w:jc w:val="both"/>
      </w:pPr>
      <w:r>
        <w:rPr>
          <w:rFonts w:ascii="Times New Roman"/>
          <w:b w:val="false"/>
          <w:i w:val="false"/>
          <w:color w:val="000000"/>
          <w:sz w:val="28"/>
        </w:rPr>
        <w:t>
            "Аудандық орталық аурухана"</w:t>
      </w:r>
    </w:p>
    <w:p>
      <w:pPr>
        <w:spacing w:after="0"/>
        <w:ind w:left="0"/>
        <w:jc w:val="both"/>
      </w:pPr>
      <w:r>
        <w:rPr>
          <w:rFonts w:ascii="Times New Roman"/>
          <w:b w:val="false"/>
          <w:i w:val="false"/>
          <w:color w:val="000000"/>
          <w:sz w:val="28"/>
        </w:rPr>
        <w:t>
            МК ҚК терапевт - дәрігері               С.Ешимкулова</w:t>
      </w:r>
    </w:p>
    <w:p>
      <w:pPr>
        <w:spacing w:after="0"/>
        <w:ind w:left="0"/>
        <w:jc w:val="both"/>
      </w:pPr>
      <w:r>
        <w:rPr>
          <w:rFonts w:ascii="Times New Roman"/>
          <w:b w:val="false"/>
          <w:i w:val="false"/>
          <w:color w:val="000000"/>
          <w:sz w:val="28"/>
        </w:rPr>
        <w:t>
            Комиссия хатшысы:                       Ш.Бралина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Шақы</w:t>
      </w:r>
      <w:r>
        <w:rPr>
          <w:rFonts w:ascii="Times New Roman"/>
          <w:b/>
          <w:i w:val="false"/>
          <w:color w:val="000000"/>
          <w:sz w:val="28"/>
        </w:rPr>
        <w:t>ру</w:t>
      </w:r>
      <w:r>
        <w:rPr>
          <w:rFonts w:ascii="Times New Roman"/>
          <w:b w:val="false"/>
          <w:i w:val="false"/>
          <w:color w:val="000000"/>
          <w:sz w:val="28"/>
        </w:rPr>
        <w:t xml:space="preserve">  </w:t>
      </w:r>
      <w:r>
        <w:rPr>
          <w:rFonts w:ascii="Times New Roman"/>
          <w:b/>
          <w:i w:val="false"/>
          <w:color w:val="000000"/>
          <w:sz w:val="28"/>
        </w:rPr>
        <w:t>комиссиясының</w:t>
      </w:r>
      <w:r>
        <w:rPr>
          <w:rFonts w:ascii="Times New Roman"/>
          <w:b w:val="false"/>
          <w:i w:val="false"/>
          <w:color w:val="000000"/>
          <w:sz w:val="28"/>
        </w:rPr>
        <w:t xml:space="preserve"> </w:t>
      </w:r>
      <w:r>
        <w:rPr>
          <w:rFonts w:ascii="Times New Roman"/>
          <w:b/>
          <w:i w:val="false"/>
          <w:color w:val="000000"/>
          <w:sz w:val="28"/>
        </w:rPr>
        <w:t>резервтегі</w:t>
      </w:r>
      <w:r>
        <w:rPr>
          <w:rFonts w:ascii="Times New Roman"/>
          <w:b w:val="false"/>
          <w:i w:val="false"/>
          <w:color w:val="000000"/>
          <w:sz w:val="28"/>
        </w:rPr>
        <w:t xml:space="preserve"> </w:t>
      </w:r>
      <w:r>
        <w:rPr>
          <w:rFonts w:ascii="Times New Roman"/>
          <w:b/>
          <w:i w:val="false"/>
          <w:color w:val="000000"/>
          <w:sz w:val="28"/>
        </w:rPr>
        <w:t>құрамы</w:t>
      </w:r>
      <w:r>
        <w:rPr>
          <w:rFonts w:ascii="Times New Roman"/>
          <w:b/>
          <w:i w:val="false"/>
          <w:color w:val="000000"/>
          <w:sz w:val="28"/>
        </w:rPr>
        <w:t>:</w:t>
      </w:r>
    </w:p>
    <w:p>
      <w:pPr>
        <w:spacing w:after="0"/>
        <w:ind w:left="0"/>
        <w:jc w:val="both"/>
      </w:pPr>
      <w:r>
        <w:rPr>
          <w:rFonts w:ascii="Times New Roman"/>
          <w:b w:val="false"/>
          <w:i w:val="false"/>
          <w:color w:val="000000"/>
          <w:sz w:val="28"/>
        </w:rPr>
        <w:t>
            Келісім-шарт және шақырылу бойынша</w:t>
      </w:r>
    </w:p>
    <w:p>
      <w:pPr>
        <w:spacing w:after="0"/>
        <w:ind w:left="0"/>
        <w:jc w:val="both"/>
      </w:pPr>
      <w:r>
        <w:rPr>
          <w:rFonts w:ascii="Times New Roman"/>
          <w:b w:val="false"/>
          <w:i w:val="false"/>
          <w:color w:val="000000"/>
          <w:sz w:val="28"/>
        </w:rPr>
        <w:t>
            қызметке шақыру бөлімшесінің</w:t>
      </w:r>
    </w:p>
    <w:p>
      <w:pPr>
        <w:spacing w:after="0"/>
        <w:ind w:left="0"/>
        <w:jc w:val="both"/>
      </w:pPr>
      <w:r>
        <w:rPr>
          <w:rFonts w:ascii="Times New Roman"/>
          <w:b w:val="false"/>
          <w:i w:val="false"/>
          <w:color w:val="000000"/>
          <w:sz w:val="28"/>
        </w:rPr>
        <w:t>
            бастығы                                 А.Аймұханов</w:t>
      </w:r>
    </w:p>
    <w:p>
      <w:pPr>
        <w:spacing w:after="0"/>
        <w:ind w:left="0"/>
        <w:jc w:val="both"/>
      </w:pPr>
      <w:r>
        <w:rPr>
          <w:rFonts w:ascii="Times New Roman"/>
          <w:b w:val="false"/>
          <w:i w:val="false"/>
          <w:color w:val="000000"/>
          <w:sz w:val="28"/>
        </w:rPr>
        <w:t>
            Аудан әкімі аппаратының</w:t>
      </w:r>
    </w:p>
    <w:p>
      <w:pPr>
        <w:spacing w:after="0"/>
        <w:ind w:left="0"/>
        <w:jc w:val="both"/>
      </w:pPr>
      <w:r>
        <w:rPr>
          <w:rFonts w:ascii="Times New Roman"/>
          <w:b w:val="false"/>
          <w:i w:val="false"/>
          <w:color w:val="000000"/>
          <w:sz w:val="28"/>
        </w:rPr>
        <w:t>
            әскери жұмылдыру жұмыстары,</w:t>
      </w:r>
    </w:p>
    <w:p>
      <w:pPr>
        <w:spacing w:after="0"/>
        <w:ind w:left="0"/>
        <w:jc w:val="both"/>
      </w:pPr>
      <w:r>
        <w:rPr>
          <w:rFonts w:ascii="Times New Roman"/>
          <w:b w:val="false"/>
          <w:i w:val="false"/>
          <w:color w:val="000000"/>
          <w:sz w:val="28"/>
        </w:rPr>
        <w:t>
            АҚ және ТЖ жөніндегі бас маманы         Р.Кагиров</w:t>
      </w:r>
    </w:p>
    <w:p>
      <w:pPr>
        <w:spacing w:after="0"/>
        <w:ind w:left="0"/>
        <w:jc w:val="both"/>
      </w:pPr>
      <w:r>
        <w:rPr>
          <w:rFonts w:ascii="Times New Roman"/>
          <w:b w:val="false"/>
          <w:i w:val="false"/>
          <w:color w:val="000000"/>
          <w:sz w:val="28"/>
        </w:rPr>
        <w:t>
            Аудандық ішкі істер бөлімі</w:t>
      </w:r>
    </w:p>
    <w:p>
      <w:pPr>
        <w:spacing w:after="0"/>
        <w:ind w:left="0"/>
        <w:jc w:val="both"/>
      </w:pPr>
      <w:r>
        <w:rPr>
          <w:rFonts w:ascii="Times New Roman"/>
          <w:b w:val="false"/>
          <w:i w:val="false"/>
          <w:color w:val="000000"/>
          <w:sz w:val="28"/>
        </w:rPr>
        <w:t>
            бастығының орынбасары                   Ж.Базарбаев</w:t>
      </w:r>
    </w:p>
    <w:p>
      <w:pPr>
        <w:spacing w:after="0"/>
        <w:ind w:left="0"/>
        <w:jc w:val="both"/>
      </w:pPr>
      <w:r>
        <w:rPr>
          <w:rFonts w:ascii="Times New Roman"/>
          <w:b w:val="false"/>
          <w:i w:val="false"/>
          <w:color w:val="000000"/>
          <w:sz w:val="28"/>
        </w:rPr>
        <w:t>
            "Аудандық орталық аурухана"</w:t>
      </w:r>
    </w:p>
    <w:p>
      <w:pPr>
        <w:spacing w:after="0"/>
        <w:ind w:left="0"/>
        <w:jc w:val="both"/>
      </w:pPr>
      <w:r>
        <w:rPr>
          <w:rFonts w:ascii="Times New Roman"/>
          <w:b w:val="false"/>
          <w:i w:val="false"/>
          <w:color w:val="000000"/>
          <w:sz w:val="28"/>
        </w:rPr>
        <w:t>
            МК ҚК терапевт - дәрігері               А.Диханбаева</w:t>
      </w:r>
    </w:p>
    <w:p>
      <w:pPr>
        <w:spacing w:after="0"/>
        <w:ind w:left="0"/>
        <w:jc w:val="both"/>
      </w:pPr>
      <w:r>
        <w:rPr>
          <w:rFonts w:ascii="Times New Roman"/>
          <w:b w:val="false"/>
          <w:i w:val="false"/>
          <w:color w:val="000000"/>
          <w:sz w:val="28"/>
        </w:rPr>
        <w:t>
            Комиссия хатшысы:                       Л.Наурызалиева</w:t>
      </w:r>
    </w:p>
    <w:bookmarkStart w:name="z20" w:id="18"/>
    <w:p>
      <w:pPr>
        <w:spacing w:after="0"/>
        <w:ind w:left="0"/>
        <w:jc w:val="both"/>
      </w:pPr>
      <w:r>
        <w:rPr>
          <w:rFonts w:ascii="Times New Roman"/>
          <w:b w:val="false"/>
          <w:i w:val="false"/>
          <w:color w:val="000000"/>
          <w:sz w:val="28"/>
        </w:rPr>
        <w:t>
      Аудан әкімдігінің</w:t>
      </w:r>
    </w:p>
    <w:bookmarkEnd w:id="18"/>
    <w:p>
      <w:pPr>
        <w:spacing w:after="0"/>
        <w:ind w:left="0"/>
        <w:jc w:val="both"/>
      </w:pPr>
      <w:r>
        <w:rPr>
          <w:rFonts w:ascii="Times New Roman"/>
          <w:b w:val="false"/>
          <w:i w:val="false"/>
          <w:color w:val="000000"/>
          <w:sz w:val="28"/>
        </w:rPr>
        <w:t>
      2011 жылғы  25 наурыздағы</w:t>
      </w:r>
    </w:p>
    <w:p>
      <w:pPr>
        <w:spacing w:after="0"/>
        <w:ind w:left="0"/>
        <w:jc w:val="both"/>
      </w:pPr>
      <w:r>
        <w:rPr>
          <w:rFonts w:ascii="Times New Roman"/>
          <w:b w:val="false"/>
          <w:i w:val="false"/>
          <w:color w:val="000000"/>
          <w:sz w:val="28"/>
        </w:rPr>
        <w:t>
      № 41 қаулысына 2-қосымша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Шақыру</w:t>
      </w:r>
      <w:r>
        <w:rPr>
          <w:rFonts w:ascii="Times New Roman"/>
          <w:b w:val="false"/>
          <w:i w:val="false"/>
          <w:color w:val="000000"/>
          <w:sz w:val="28"/>
        </w:rPr>
        <w:t xml:space="preserve"> </w:t>
      </w:r>
      <w:r>
        <w:rPr>
          <w:rFonts w:ascii="Times New Roman"/>
          <w:b/>
          <w:i w:val="false"/>
          <w:color w:val="000000"/>
          <w:sz w:val="28"/>
        </w:rPr>
        <w:t>комиссиясының</w:t>
      </w:r>
      <w:r>
        <w:rPr>
          <w:rFonts w:ascii="Times New Roman"/>
          <w:b w:val="false"/>
          <w:i w:val="false"/>
          <w:color w:val="000000"/>
          <w:sz w:val="28"/>
        </w:rPr>
        <w:t xml:space="preserve"> </w:t>
      </w:r>
      <w:r>
        <w:rPr>
          <w:rFonts w:ascii="Times New Roman"/>
          <w:b/>
          <w:i w:val="false"/>
          <w:color w:val="000000"/>
          <w:sz w:val="28"/>
        </w:rPr>
        <w:t>жұмысына</w:t>
      </w:r>
      <w:r>
        <w:rPr>
          <w:rFonts w:ascii="Times New Roman"/>
          <w:b w:val="false"/>
          <w:i w:val="false"/>
          <w:color w:val="000000"/>
          <w:sz w:val="28"/>
        </w:rPr>
        <w:t xml:space="preserve"> </w:t>
      </w:r>
      <w:r>
        <w:rPr>
          <w:rFonts w:ascii="Times New Roman"/>
          <w:b/>
          <w:i w:val="false"/>
          <w:color w:val="000000"/>
          <w:sz w:val="28"/>
        </w:rPr>
        <w:t>қатысатын</w:t>
      </w:r>
      <w:r>
        <w:rPr>
          <w:rFonts w:ascii="Times New Roman"/>
          <w:b w:val="false"/>
          <w:i w:val="false"/>
          <w:color w:val="000000"/>
          <w:sz w:val="28"/>
        </w:rPr>
        <w:t xml:space="preserve"> </w:t>
      </w:r>
      <w:r>
        <w:rPr>
          <w:rFonts w:ascii="Times New Roman"/>
          <w:b/>
          <w:i w:val="false"/>
          <w:color w:val="000000"/>
          <w:sz w:val="28"/>
        </w:rPr>
        <w:t>маман</w:t>
      </w:r>
      <w:r>
        <w:rPr>
          <w:rFonts w:ascii="Times New Roman"/>
          <w:b w:val="false"/>
          <w:i w:val="false"/>
          <w:color w:val="000000"/>
          <w:sz w:val="28"/>
        </w:rPr>
        <w:t xml:space="preserve"> </w:t>
      </w:r>
      <w:r>
        <w:rPr>
          <w:rFonts w:ascii="Times New Roman"/>
          <w:b/>
          <w:i w:val="false"/>
          <w:color w:val="000000"/>
          <w:sz w:val="28"/>
        </w:rPr>
        <w:t>дәрігерлердің</w:t>
      </w:r>
      <w:r>
        <w:rPr>
          <w:rFonts w:ascii="Times New Roman"/>
          <w:b w:val="false"/>
          <w:i w:val="false"/>
          <w:color w:val="000000"/>
          <w:sz w:val="28"/>
        </w:rPr>
        <w:t xml:space="preserve"> </w:t>
      </w:r>
      <w:r>
        <w:rPr>
          <w:rFonts w:ascii="Times New Roman"/>
          <w:b/>
          <w:i w:val="false"/>
          <w:color w:val="000000"/>
          <w:sz w:val="28"/>
        </w:rPr>
        <w:t>ҚҰРАМЫ</w:t>
      </w:r>
    </w:p>
    <w:p>
      <w:pPr>
        <w:spacing w:after="0"/>
        <w:ind w:left="0"/>
        <w:jc w:val="both"/>
      </w:pPr>
      <w:r>
        <w:rPr>
          <w:rFonts w:ascii="Times New Roman"/>
          <w:b w:val="false"/>
          <w:i w:val="false"/>
          <w:color w:val="000000"/>
          <w:sz w:val="28"/>
        </w:rPr>
        <w:t>
            Отолоринголог                           Әліпов С.А.</w:t>
      </w:r>
    </w:p>
    <w:p>
      <w:pPr>
        <w:spacing w:after="0"/>
        <w:ind w:left="0"/>
        <w:jc w:val="both"/>
      </w:pPr>
      <w:r>
        <w:rPr>
          <w:rFonts w:ascii="Times New Roman"/>
          <w:b w:val="false"/>
          <w:i w:val="false"/>
          <w:color w:val="000000"/>
          <w:sz w:val="28"/>
        </w:rPr>
        <w:t>
            Стоматолог                              Кенжебаева А.</w:t>
      </w:r>
    </w:p>
    <w:p>
      <w:pPr>
        <w:spacing w:after="0"/>
        <w:ind w:left="0"/>
        <w:jc w:val="both"/>
      </w:pPr>
      <w:r>
        <w:rPr>
          <w:rFonts w:ascii="Times New Roman"/>
          <w:b w:val="false"/>
          <w:i w:val="false"/>
          <w:color w:val="000000"/>
          <w:sz w:val="28"/>
        </w:rPr>
        <w:t>
            Хирург                                  Жанбурин Ж.И.</w:t>
      </w:r>
    </w:p>
    <w:p>
      <w:pPr>
        <w:spacing w:after="0"/>
        <w:ind w:left="0"/>
        <w:jc w:val="both"/>
      </w:pPr>
      <w:r>
        <w:rPr>
          <w:rFonts w:ascii="Times New Roman"/>
          <w:b w:val="false"/>
          <w:i w:val="false"/>
          <w:color w:val="000000"/>
          <w:sz w:val="28"/>
        </w:rPr>
        <w:t>
            Терапевт                                Ешимкулова С.Ш</w:t>
      </w:r>
    </w:p>
    <w:p>
      <w:pPr>
        <w:spacing w:after="0"/>
        <w:ind w:left="0"/>
        <w:jc w:val="both"/>
      </w:pPr>
      <w:r>
        <w:rPr>
          <w:rFonts w:ascii="Times New Roman"/>
          <w:b w:val="false"/>
          <w:i w:val="false"/>
          <w:color w:val="000000"/>
          <w:sz w:val="28"/>
        </w:rPr>
        <w:t>
            Рентгенолог                             Дускеева З.А.</w:t>
      </w:r>
    </w:p>
    <w:p>
      <w:pPr>
        <w:spacing w:after="0"/>
        <w:ind w:left="0"/>
        <w:jc w:val="both"/>
      </w:pPr>
      <w:r>
        <w:rPr>
          <w:rFonts w:ascii="Times New Roman"/>
          <w:b w:val="false"/>
          <w:i w:val="false"/>
          <w:color w:val="000000"/>
          <w:sz w:val="28"/>
        </w:rPr>
        <w:t>
            Кардиолог                               Волненко Л.С.</w:t>
      </w:r>
    </w:p>
    <w:p>
      <w:pPr>
        <w:spacing w:after="0"/>
        <w:ind w:left="0"/>
        <w:jc w:val="both"/>
      </w:pPr>
      <w:r>
        <w:rPr>
          <w:rFonts w:ascii="Times New Roman"/>
          <w:b w:val="false"/>
          <w:i w:val="false"/>
          <w:color w:val="000000"/>
          <w:sz w:val="28"/>
        </w:rPr>
        <w:t>
            Рентген-лаборант                        Шалова Г.</w:t>
      </w:r>
    </w:p>
    <w:p>
      <w:pPr>
        <w:spacing w:after="0"/>
        <w:ind w:left="0"/>
        <w:jc w:val="both"/>
      </w:pPr>
      <w:r>
        <w:rPr>
          <w:rFonts w:ascii="Times New Roman"/>
          <w:b w:val="false"/>
          <w:i w:val="false"/>
          <w:color w:val="000000"/>
          <w:sz w:val="28"/>
        </w:rPr>
        <w:t>
            Лаборант                                Абенова К.К.</w:t>
      </w:r>
    </w:p>
    <w:p>
      <w:pPr>
        <w:spacing w:after="0"/>
        <w:ind w:left="0"/>
        <w:jc w:val="both"/>
      </w:pPr>
      <w:r>
        <w:rPr>
          <w:rFonts w:ascii="Times New Roman"/>
          <w:b w:val="false"/>
          <w:i w:val="false"/>
          <w:color w:val="000000"/>
          <w:sz w:val="28"/>
        </w:rPr>
        <w:t>
            Лаборант                                Ибраева С.</w:t>
      </w:r>
    </w:p>
    <w:p>
      <w:pPr>
        <w:spacing w:after="0"/>
        <w:ind w:left="0"/>
        <w:jc w:val="both"/>
      </w:pPr>
      <w:r>
        <w:rPr>
          <w:rFonts w:ascii="Times New Roman"/>
          <w:b w:val="false"/>
          <w:i w:val="false"/>
          <w:color w:val="000000"/>
          <w:sz w:val="28"/>
        </w:rPr>
        <w:t>
            Мед.бике                                Наурызалиева Л.</w:t>
      </w:r>
    </w:p>
    <w:p>
      <w:pPr>
        <w:spacing w:after="0"/>
        <w:ind w:left="0"/>
        <w:jc w:val="both"/>
      </w:pPr>
      <w:r>
        <w:rPr>
          <w:rFonts w:ascii="Times New Roman"/>
          <w:b w:val="false"/>
          <w:i w:val="false"/>
          <w:color w:val="000000"/>
          <w:sz w:val="28"/>
        </w:rPr>
        <w:t>
            Мед.бике                                Стебнева С.</w:t>
      </w:r>
    </w:p>
    <w:p>
      <w:pPr>
        <w:spacing w:after="0"/>
        <w:ind w:left="0"/>
        <w:jc w:val="both"/>
      </w:pPr>
      <w:r>
        <w:rPr>
          <w:rFonts w:ascii="Times New Roman"/>
          <w:b w:val="false"/>
          <w:i w:val="false"/>
          <w:color w:val="000000"/>
          <w:sz w:val="28"/>
        </w:rPr>
        <w:t>
            Мед.бике                                Аппакова Г.К.</w:t>
      </w:r>
    </w:p>
    <w:p>
      <w:pPr>
        <w:spacing w:after="0"/>
        <w:ind w:left="0"/>
        <w:jc w:val="both"/>
      </w:pPr>
      <w:r>
        <w:rPr>
          <w:rFonts w:ascii="Times New Roman"/>
          <w:b w:val="false"/>
          <w:i w:val="false"/>
          <w:color w:val="000000"/>
          <w:sz w:val="28"/>
        </w:rPr>
        <w:t>
            Мед.бике                                Курманова Н.</w:t>
      </w:r>
    </w:p>
    <w:p>
      <w:pPr>
        <w:spacing w:after="0"/>
        <w:ind w:left="0"/>
        <w:jc w:val="both"/>
      </w:pPr>
      <w:r>
        <w:rPr>
          <w:rFonts w:ascii="Times New Roman"/>
          <w:b w:val="false"/>
          <w:i w:val="false"/>
          <w:color w:val="000000"/>
          <w:sz w:val="28"/>
        </w:rPr>
        <w:t>
            Хатшы                                   Бралина 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2011 жылдағы 25 наурыздағы</w:t>
            </w:r>
            <w:r>
              <w:br/>
            </w:r>
            <w:r>
              <w:rPr>
                <w:rFonts w:ascii="Times New Roman"/>
                <w:b w:val="false"/>
                <w:i w:val="false"/>
                <w:color w:val="000000"/>
                <w:sz w:val="20"/>
              </w:rPr>
              <w:t>№ 41 қаулысына 3-қосымша</w:t>
            </w:r>
          </w:p>
        </w:tc>
      </w:tr>
    </w:tbl>
    <w:p>
      <w:pPr>
        <w:spacing w:after="0"/>
        <w:ind w:left="0"/>
        <w:jc w:val="left"/>
      </w:pPr>
      <w:r>
        <w:rPr>
          <w:rFonts w:ascii="Times New Roman"/>
          <w:b/>
          <w:i w:val="false"/>
          <w:color w:val="000000"/>
        </w:rPr>
        <w:t xml:space="preserve"> Тіркеу комиссиясының жұмысын қамтамасыз ету үшін "Аудандық жұмыспен қамту және әлеуметтік бағдарламалар бөлімі" ММ арқылы бөлінетін техниқалық жұмысшылардың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қызметкерлер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мерзімде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білімді, жазуы анық әйел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25.03.2011 жылдан 25.06.2011 ж.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25 – тен кіші емес әскери қызметін атқарған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25.03.2011 жылдан 25.06.2011 ж.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 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білімді, жазуы анық әйел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25.09.2011 жылдан 25.12.2011 ж.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25-тен кіші емес әскери қызмет атқарған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25.09.2011 жылдан 25.12.2011 ж.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