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189c" w14:textId="9981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Қылмыстық – атқару инспекциясы пробация қызметінің есебінде тұрған адамдар үшін,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әкімдігінің 2011 жылғы 3 мамырдағы № 99 қаулысы. Ақтөбе облысы Шалқар ауданының Әділет басқармасында 2011 жылғы 23 мамырда № 3-13-152 тіркелді. Күші жойылды - Ақтөбе облысы Шалқар ауданы әкімдігінің 2016 жылғы 22 шілдедегі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Шалқар ауданы әкімдігінің 22.07.2016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Тақырып жаңа редакцияда - Ақтөбе облысы Шалқар аудандық әкімдігінің 20.02.2013.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– өзі басқару туралы" Қазақстан Республикасының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№ 149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5–5) және 5–6) тармақшаларына сәйкес, жұмысқа орналасуда қиындық көріп жүрген бас бостандығынан айыру орындарынан босатылған адамдарды және интернаттық ұйымдарды бітіруші кәмелетке толмағандарды әлеуметтік қорғау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Қылмыстық – 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үш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Ақтөбе облысы Шалқар аудандық әкімдігінің 20.02.2013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С.Көпеновке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Сыдықов.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