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e4f8" w14:textId="78ae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жұмыспен қамтуға жәрдемдесу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2011 жылғы 4 мамырдағы № 100 қаулысы. Ақтөбе облысы Шалқар ауданының Әділет басқармасында 2011 жылғы 23 мамырда № 3-13-153 тіркелді. Күші жойылды - Ақтөбе облысы Шалқар ауданы әкімдігінің 24.12.2014 № 283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Ақтөбе облысы Шалқар ауданы әкімдігінің 24.12.2014 № 283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 – 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5-2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13 сәуірдегі № 39 «Қазақстан Республикасында мүгедектерді әлеуметтік қорғау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Шалқар ауданы бойынша жұмыс орындарының жалпы санының үш пайызы мөлшерінде мүгедектер үшін жұмыс орындары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орындалуына бақылау жасау аудан әкімінің орынбасары Д.Қарашолақоваға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Сыдықов.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