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2001" w14:textId="2ba2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қаласының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Шалқар аудандық мәслихатының 2011 жылғы 30 маусымдағы № 277 шешімі және Ақтөбе облысы Шалқар аудандық әкімдігінің 2011 жылғы 30 маусымдағы № 133 қаулысы. Ақтөбе облысы Шалқар аудандық Әділет басқармасында 2011 жылғы 25 шілдеде № 3-13-155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Бірлескен Шалқар ауданы әкімдігінің қаулысының және Шалқар аудандық мәслихатының шешімінің тақырыбы жаңа редакцияда - Ақтөбе облысы Шалқар аудандық әкімдігінің 25.03.2022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Ақтөбе облысы Шалқар аудандық мәслихатының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№ 4200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 және Шалқар қаласының Айшуақ, Тұтынушылар тұйығы, Пионер, Минеральные воды, Орман тұйық көшелерінің тұрғындарының конференция хаттамаларына сәйкес,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қаласының Айшуақ көшесі Дәрменқұл Қалағанов көшесі болып қайта аталсын.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әкімдігінің 25.03.2022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Ақтөбе облысы Шалқар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қаласы Тұтынушылар тұйығы көшесі Жаржан Жармағамбетов тұйық көшесі болып қайта аталсын.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Ақтөбе облысы Шалқар аудандық әкімдігінің 25.03.2022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Ақтөбе облысы Шалқар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Шалқар қаласы Пионер көшесі Үркінбай Адилшинов көшесі болып қайта аталсын.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Шалқар аудандық әкімдігінің 25.03.2022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Ақтөбе облысы Шалқар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Шалқар қаласы Минеральные воды көшесі Ырзағазы Нұртаев көшесі болып қайта аталсын.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Шалқар аудандық әкімдігінің 25.03.2022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Ақтөбе облысы Шалқар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Шалқар қаласы Орман тұйық көшесі Бисенов Өнербай Бисенұлы тұйық көшесі болып қайта аталсын.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Шалқар аудандық әкімдігінің 25.03.2022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Ақтөбе облысы Шалқар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әкімдіктің бірлескен қаулысы мен мәслихаттың шешімнің орындалуын бақылау Шалқар қаласының әкімі Е.Данағұловқа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әкімдіктің бірлескен қаулысы мен шешімі алғаш ресми жарияланғаннан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Мендигаринов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