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0992" w14:textId="1db0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мәжілісінің және мәслихаттардың депутаттығына кандидаттардың үгіттік баспа материалдарын орналастыруға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әкімдігінің 2011 жылғы 2 желтоқсандағы № 225 қаулысы. Ақтөбе облысының Әділет департаментінде 2011 жылғы 13 желтоқсанда № 3-13-162 тіркелді. Күші жойылды - Ақтөбе облысы Шалқар аудандық әкімдігінің 2012 жылғы 12 қазандағы № 191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Шалқар аудандық әкімдігінің 12.10.2012 № 191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№ 2464 «Қазақстан Республикасындағы сайлау туралы»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және «Қазақстан Республикасындағы жергілікті мемлекеттік басқару және өзін-өзі басқару туралы» 2001 жылғы 23 қаңтардағы № 148 Қазақстан Республикасының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беріліп отырған, Қазақстан Республикасы Парламенті мәжілісінің және Мәслихаттар депутаттығына кандидаттардың үгіттік баспа материалдарын орналастыру үшін орындары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Қала, селолық округтерінің әкімдері, Қазақстан Республикасы Парламенті мәжілісінің және мәслихат депутаттығына кандидаттардың үгіттік баспа материалдарын орналастыру орындарын стендтермен, тақталармен және тұғырлықтармен жарақтандыру жөнінде шаралар қолдансын.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Д.Қарашолақоваға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еңгізіледі.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 С. Көпенов.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Аудандақ сайлау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 Ж. Көптілеуов.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Шалқар ауданы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«2» желтоқсандағы № 225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Парламенті мәжілісінің және мәслихат</w:t>
      </w:r>
      <w:r>
        <w:br/>
      </w:r>
      <w:r>
        <w:rPr>
          <w:rFonts w:ascii="Times New Roman"/>
          <w:b/>
          <w:i w:val="false"/>
          <w:color w:val="000000"/>
        </w:rPr>
        <w:t>
депутаттығына кандидаттардың үгіттік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
орналастыратын орындары.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3182"/>
        <w:gridCol w:w="8444"/>
      </w:tblGrid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Кала, село,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 атаулары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орны</w:t>
            </w:r>
          </w:p>
        </w:tc>
      </w:tr>
      <w:tr>
        <w:trPr>
          <w:trHeight w:val="22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Қауылжыр селосы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клубының алдындағы стенді. Есет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1.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 селосы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«Арай» мәдениет үйінің ғимараты алдындағы стенді.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Ұ.Бақтыбай көшесі, 31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Қаңбақты ауылы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Аяққұм негізгі мектебінің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алдындағы стенді.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селосы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алдындағы стенді. Сартепсен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6.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Қарашоқат станцасы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ғимаратының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стенді. Теміржолшылар көшесі, 13.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Шоқысу станцасы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 ғимаратының алдыңдағы стенді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Теміржолшылар көшесі, 5.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Қаратоғай селосы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Қаратоғай орта мектебінің ғимараты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стенді. Молдағазы көшесі, 24.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Тұмалыкөл ауылы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М.Орынбасаров атындағы орта мектебінің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алдындағы стенді. Мектеп көшесі, 12.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 би селосы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Мөңке би селолық округі әкімшілігінің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алдындағы стенді. Ардагерлер көшесі, 15.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Біршоғыр станцасы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клубқа кіреберістегі стенді. Тихонов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«Қалима» дүкеніне кіреберістегі стенді. О.Отарбаев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көшесі.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Алабас елді мекені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Алабас негізгі мектебінің ғимараты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стенді. Бірлік көшесі, 2.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Сарысай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мекені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Сарысай негізгі мектебінің ғимараты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стенді. Желтоқсан көшесі, 10.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Аққайтым селосы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Жаңақоныс орта мектебінің алдыңдағы стенді. Достар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1.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Қопасор ауылы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Қызылту негізгі мектебінің ғимараты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стенді. Қопасор көшесі, 25.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Бегімбет селосы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«Ернұр»дүкеніне кіреберістегі стенді. Қарағұл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12.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ауылы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«Сарыбұлақ» негізгі мектебінің ғимараты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стенді. Ордақонған көшесі, 25.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Байқадам селосы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Қорғантұз орта мектебінің ғимараты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стенді. Е.Көтібарұлы көшесі, 10.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Алақозы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мекені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бастауыш мектеп ғимаратының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стенді.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Қотыртас селосы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Актоғай селолық округі әкімшілігінің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алдындағы стенді. Мектеп көшесі, 4.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Қорғанжар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мекені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мектеп ғимаратының алдындағы стенді.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көшесі, 4.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Қауылжыр бекеті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станцасы ғимаратының алдындағы стенді.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көшесі, 18.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 станцасы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орта мектебінің ғимараты алдындағы стенді.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Толағай көшесі, 7.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Көпмола станцасы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 бастауыш мектеп ғимаратының алдындағы стенді.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Көпмола көшесі, 45.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 станцасы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 бастауыш мектеп ғимараты алдындағы стенді.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 көшесі, 33.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Жылтыр селосы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үйіне кіреберістегі стенді.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көшесі, 11.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Талдықұм ауылы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мектеп ғимараты алдындағы стенді.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11.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қаласы.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Аудындық пошта байланыс торабының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алдындағы қалқан. Әйтеке би көшесі, 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 бекетінің ғимараты алдындағы стенді.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Резванов көшесі, 45.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