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e2b9" w14:textId="4f8e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"Қапшағай қаласының 2011-2013 жылдарға арналған қалалық бюджеті туралы" қалалық мәслихаттың 2010 жылғы 22 желтоқсандағы N 242-48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2011 жылғы 11 қарашадағы N 301-60 шешімі. Алматы облысының Әділет департаменті Қапшағай қаласының Әділет басқармасында 2011 жылдың 17 қарашада N 2-2-123 тіркелді. Күші жойылды - Алматы облысы Қапшағай аудандық мәслихатының 2012 жылғы 09 қазандағы N 7-44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аудандық мәслихатының 2012.10.09 N 7-44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Қапшағай қалалық мәслихатының 2010 жылғы 22 желтоқсандағы "Қапшағай қаласының 2011-2013 жылдарға арналған қалалық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242-48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(Қапшағай қаласының Әділет басқармасында 2010 жылғы 30 желтоқсанда 2-2-114 нөмірімен мемлекеттік тіркеу тізілімінде тіркелген, 2011 жылғы 7 қаңтардағы "Нұрлы өлке" газетінің 1-2 (120), 14 қаңтардағы 3 (121), 21 қаңтардағы 4 (122) нөмірлерінде жарияланған), 2011 жылғы 21 ақпандағы </w:t>
      </w:r>
      <w:r>
        <w:rPr>
          <w:rFonts w:ascii="Times New Roman"/>
          <w:b w:val="false"/>
          <w:i w:val="false"/>
          <w:color w:val="000000"/>
          <w:sz w:val="28"/>
        </w:rPr>
        <w:t>N 254-52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N242-48 шешіміне өзгертулер мен толықтырулар енгізу туралы" (Қапшағай қаласының Әділет басқармасында 2011 жылғы 28 ақпанда 2-2-116 нөмірімен мемлекеттік тіркеу тізілімінде тіркелген, 2011 жылғы 4 наурыздағы "Нұрлы өлке" газетінің 10 (128), 11 наурыздағы 11 (129), 18 наурыздағы 12-13 (131) нөмірлерінде жарияланған), 2011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N 256-53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өзгертулер енгізу туралы" (Қапшағай қаласының Әділет басқармасында 2011 жылғы 31 наурызда 2-2-118 нөмірімен мемлекеттік тіркеу тізілімінде тіркелген, 2011 жылғы 7 сәуірдегі "Нұрлы өлке" газетінің 15 (133), 14 сәуірдегі 16 (134) нөмірлерінде жарияланған), 2011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N 258-54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өзгертулер енгізу туралы" (Қапшағай қаласының Әділет басқармасында 2011 жылғы 25 сәуірде 2-2-120 нөмірімен мемлекеттік тіркеу тізілімінде тіркелген, 2011 жылғы 28 мамырдағы "Нұрлы өлке" газетінің 18 (136) нөмірінде жарияланған), 2011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N 264-55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өзгерістер енгізу туралы" (Қапшағай қаласының Әділет басқармасында 2011 жылғы 28 шілдеде 2-2-121 нөмірімен мемлекеттік тіркеу тізілімінде тіркелген, 2011 жылғы 11 тамыздағы "Нұрлы өлке" газетінің 33 (151), 18 тамыздағы 34 (152), 25 тамыздағы 35 (153) нөмірлерінде жарияланған), 2011 жылғы 21 қазандағы </w:t>
      </w:r>
      <w:r>
        <w:rPr>
          <w:rFonts w:ascii="Times New Roman"/>
          <w:b w:val="false"/>
          <w:i w:val="false"/>
          <w:color w:val="000000"/>
          <w:sz w:val="28"/>
        </w:rPr>
        <w:t>N 296-59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өзгерістер енгізу туралы" (Қапшағай қаласының Әділет басқармасында 2011 жылғы 25 қазандағы 2-2-122 нөмірімен мемлекеттік тіркеу тізілімінде тіркелген, 2011 жылғы 3 қарашадағы "Нұрлы өлке" газетінің 45 (163) нөмірінде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"4457574" саны "4393287"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"3379292" саны "3315005"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"шығыстар" "4489063" саны "4424776"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"198399" саны "129418"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құқық, сот, қылмыстық-атқару қызметіне" "6116" саны "5582"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"1619594" саны "1626554"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"126279" саны "124747"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"2208746" саны "2208546"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"56646" саны "56565"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"4865" саны "4946"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шешімнің орындалуын бақылау қалалық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шешім 2011 жылғы 1 қаңтардан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Қайрат Нұраханұлы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"Қапшағай қаласының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Айгүл Төлекқызы Сатыбалдиева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301-60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2011 жылға арналған қалалық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13"/>
        <w:gridCol w:w="473"/>
        <w:gridCol w:w="991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4393287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909629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722032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117812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9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5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3315005</w:t>
            </w:r>
          </w:p>
        </w:tc>
      </w:tr>
      <w:tr>
        <w:trPr>
          <w:trHeight w:val="6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3315005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69"/>
        <w:gridCol w:w="651"/>
        <w:gridCol w:w="671"/>
        <w:gridCol w:w="8917"/>
        <w:gridCol w:w="190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4424776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129418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101387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67475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55163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11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11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15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</w:t>
            </w:r>
          </w:p>
        </w:tc>
      </w:tr>
      <w:tr>
        <w:trPr>
          <w:trHeight w:val="15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1626554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274614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274614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274614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1266459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1266243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1232418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45581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12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103390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</w:tr>
      <w:tr>
        <w:trPr>
          <w:trHeight w:val="15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15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2208546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349640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343189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306943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1532946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1530646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242108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214533</w:t>
            </w:r>
          </w:p>
        </w:tc>
      </w:tr>
      <w:tr>
        <w:trPr>
          <w:trHeight w:val="12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325960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42421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12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шараларды іске асыру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екiншiсiне ауыстыру жөнiндегi жұмыстар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12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152111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12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47"/>
        <w:gridCol w:w="731"/>
        <w:gridCol w:w="750"/>
        <w:gridCol w:w="8524"/>
        <w:gridCol w:w="1937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46"/>
        <w:gridCol w:w="626"/>
        <w:gridCol w:w="666"/>
        <w:gridCol w:w="8646"/>
        <w:gridCol w:w="199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активтерiмен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30"/>
        <w:gridCol w:w="628"/>
        <w:gridCol w:w="591"/>
        <w:gridCol w:w="8645"/>
        <w:gridCol w:w="201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-38215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47"/>
        <w:gridCol w:w="711"/>
        <w:gridCol w:w="651"/>
        <w:gridCol w:w="8522"/>
        <w:gridCol w:w="2019"/>
      </w:tblGrid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301-60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бюджеттің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жобаларды (бағдарламаларды) іске асыруға бағытталған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32"/>
        <w:gridCol w:w="693"/>
        <w:gridCol w:w="793"/>
        <w:gridCol w:w="103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9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301-60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2011 жылға арналған қалалық бюджеттің</w:t>
      </w:r>
      <w:r>
        <w:br/>
      </w:r>
      <w:r>
        <w:rPr>
          <w:rFonts w:ascii="Times New Roman"/>
          <w:b/>
          <w:i w:val="false"/>
          <w:color w:val="000000"/>
        </w:rPr>
        <w:t>
селолық округтар бойынша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712"/>
        <w:gridCol w:w="692"/>
        <w:gridCol w:w="5097"/>
        <w:gridCol w:w="1905"/>
        <w:gridCol w:w="1766"/>
        <w:gridCol w:w="17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округы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округы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шығыстар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8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