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3627" w14:textId="6663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ауданында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2011 жылғы 22 қарашадағы N 890 қаулысы. Алматы облысының Әділет департаменті Ақсу ауданының Әділет басқармасында 2011 жылы 24 қарашада N 2-4-139 тіркелді.Күші жойылды - Алматы облысы Ақсу ауданы әкімдігінің 2013 жылғы 09 қаңтардағы N 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ауданы әкімдігінің 09.01.2013 N 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"Халықты жұмыспен қамту туралы"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бостандығынан айыру орындарынан босатылған адамдарды әлеуметтік қорғау мақсатында, оларды жұмыспен қамтамасыз ету үшін,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Меншік құқығына қарамастан, Ақсу ауданының ұйымдары мен мекемелерінде, бас бостандығынан айыру орындарынан босатылған адамдар үшін жұмыс орындарының жалпы санының үш процент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Алматы облысы Ақсу ауданы әкімдігінің 2012.09.27 </w:t>
      </w:r>
      <w:r>
        <w:rPr>
          <w:rFonts w:ascii="Times New Roman"/>
          <w:b w:val="false"/>
          <w:i w:val="false"/>
          <w:color w:val="000000"/>
          <w:sz w:val="28"/>
        </w:rPr>
        <w:t>N 517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Қорғанбаев Сәбит Бейсебекұлына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Дүйсембаев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                           Бекбаланов Қайрат Тынбайұлы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қараша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