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34df" w14:textId="9fc3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2011 жылдың сәуір-маусым және қазан-желтоқсан айларында кезекті мерзімді әскери қызметке шақыру туралы</w:t>
      </w:r>
    </w:p>
    <w:p>
      <w:pPr>
        <w:spacing w:after="0"/>
        <w:ind w:left="0"/>
        <w:jc w:val="both"/>
      </w:pPr>
      <w:r>
        <w:rPr>
          <w:rFonts w:ascii="Times New Roman"/>
          <w:b w:val="false"/>
          <w:i w:val="false"/>
          <w:color w:val="000000"/>
          <w:sz w:val="28"/>
        </w:rPr>
        <w:t>Алматы облысы Еңбекшіқазақ ауданы әкімдігінің 2011 жылғы 04 сәуірдегі N 283 қаулысы. Алматы облысының Әділет департаменті Еңбекшіқазақ ауданының Әділет басқармасында 2011 жылы 22 сәуірде N 2-8-175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Республикасының "Әскери мiндеттiлiк және әскери қызмет туралы" Заңының 19-бабының </w:t>
      </w:r>
      <w:r>
        <w:rPr>
          <w:rFonts w:ascii="Times New Roman"/>
          <w:b w:val="false"/>
          <w:i w:val="false"/>
          <w:color w:val="000000"/>
          <w:sz w:val="28"/>
        </w:rPr>
        <w:t>3-тармағына</w:t>
      </w:r>
      <w:r>
        <w:rPr>
          <w:rFonts w:ascii="Times New Roman"/>
          <w:b w:val="false"/>
          <w:i w:val="false"/>
          <w:color w:val="000000"/>
          <w:sz w:val="28"/>
        </w:rPr>
        <w:t>, 20 бабының </w:t>
      </w:r>
      <w:r>
        <w:rPr>
          <w:rFonts w:ascii="Times New Roman"/>
          <w:b w:val="false"/>
          <w:i w:val="false"/>
          <w:color w:val="000000"/>
          <w:sz w:val="28"/>
        </w:rPr>
        <w:t>1-тармағына</w:t>
      </w:r>
      <w:r>
        <w:rPr>
          <w:rFonts w:ascii="Times New Roman"/>
          <w:b w:val="false"/>
          <w:i w:val="false"/>
          <w:color w:val="000000"/>
          <w:sz w:val="28"/>
        </w:rPr>
        <w:t>,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Қазақстан Республикасы Президентiнiң 2011 жылғы 03 наурыздағы N 1163 "Белгiленген әскери қызмет мерзiмiн өткерген мерзiмдi әскери қызметтегi әскери қызметшiлердi запасқа шығару және Қазақстан Республикасының азаматтарын 2011 жылдың сәуiр-маусымында және қазан-желтоқсанында кезектi мерзiмдi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2011 жылғы 03 наурыздағы "Қазақстан Республикасы Президентінің 2011 жылдың 03 наурыздағы N 1163 Жарлығын іске асыру туралы" N 250 </w:t>
      </w:r>
      <w:r>
        <w:rPr>
          <w:rFonts w:ascii="Times New Roman"/>
          <w:b w:val="false"/>
          <w:i w:val="false"/>
          <w:color w:val="000000"/>
          <w:sz w:val="28"/>
        </w:rPr>
        <w:t>Қаулысы</w:t>
      </w:r>
      <w:r>
        <w:rPr>
          <w:rFonts w:ascii="Times New Roman"/>
          <w:b w:val="false"/>
          <w:i w:val="false"/>
          <w:color w:val="000000"/>
          <w:sz w:val="28"/>
        </w:rPr>
        <w:t xml:space="preserve"> негізінде Еңбекшіқазақ аудан әкiмдiгi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Еңбекшіқазақ ауданы, Есік қаласы, Абай көшесі N 322 және Шелек селосы, Кадыров көшесі N 2 мекен жайындағы шақыру учаскесінде "Алматы облысы, Еңбекшіқазақ ауданының Қорғаныс Iстерi жөнiндегi бөлiмі" мемлекеттік мекемесі арқылы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шақыру бойынша белгіленген әскери қызмет мерзімдерін өткермеген азаматтар 2011 жылдың сәуiр-маусымында және қазан-желтоқсанында мерзімді әскери қызметке шақыру бойынша шаралар ұйымдастырылсын және қамтамасыз етсін.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шақыруды жүргізу үшін әскерге шақыру өткізу кезеңіне аудандық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кестесі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"Еңбекшіқазақ ауданының Қорғаныс Iстерi жөнiндегi бөлiмі" мемлекеттік мекемесі 2011 жылдың сәуір-маусымында және қазан-желтоқсанында азаматтарды Қарулы Күштер қатарына шақыру кезеңінде шақыру учаскелеріне шақырылғаны туралы хабардар етіп және олардың келуін ұйымдастырсын.</w:t>
      </w:r>
      <w:r>
        <w:br/>
      </w:r>
      <w:r>
        <w:rPr>
          <w:rFonts w:ascii="Times New Roman"/>
          <w:b w:val="false"/>
          <w:i w:val="false"/>
          <w:color w:val="000000"/>
          <w:sz w:val="28"/>
        </w:rPr>
        <w:t>
</w:t>
      </w:r>
      <w:r>
        <w:rPr>
          <w:rFonts w:ascii="Times New Roman"/>
          <w:b w:val="false"/>
          <w:i w:val="false"/>
          <w:color w:val="000000"/>
          <w:sz w:val="28"/>
        </w:rPr>
        <w:t>
      5. Еңбекшіқазақ ауданының ішкі істер басқармасы" мемлекеттік мекемесінің бастығы (келісімі бойынша) әскери міндеттерін орындаудан жалтарған адамдарды іздестіруді және ұстауды өз құзыреті шегінде жүзеге асыруды, Қазақстан Республикасының Қарулы Күштер қатарына шақырылғандарды шақыру және жөнелту кезеңінде шақыру учаскелерінде қоғамдық тәртіпті сақтау бойынша жұмысты ұйымдастырсын.</w:t>
      </w:r>
      <w:r>
        <w:br/>
      </w:r>
      <w:r>
        <w:rPr>
          <w:rFonts w:ascii="Times New Roman"/>
          <w:b w:val="false"/>
          <w:i w:val="false"/>
          <w:color w:val="000000"/>
          <w:sz w:val="28"/>
        </w:rPr>
        <w:t>
</w:t>
      </w:r>
      <w:r>
        <w:rPr>
          <w:rFonts w:ascii="Times New Roman"/>
          <w:b w:val="false"/>
          <w:i w:val="false"/>
          <w:color w:val="000000"/>
          <w:sz w:val="28"/>
        </w:rPr>
        <w:t>
      6. Еңбекшіқазақ ауданы әкімдігінің 2010 жылдағы 20 сәуірдегі "Қазақстан Республикасының Қарулы Күштері қатарына мерзімді әскери қызметке 2010 жылдың сәуір-маусымында және қазан-желтоқсанында 1983-1992 жылдары туылған азаматтарды кезекті шақыру туралы" N 315 (аудандық Әділет басқармасында 2010 жылы 6 мамырда N 2-8-143 нөмірімен мемлекеттік тіркеу тізімінде тіркелген, аудандық "Еңбекшіқазақ" газетінің 2010 жылдың 14 маусымдағы N 20 санында жарияланған) </w:t>
      </w:r>
      <w:r>
        <w:rPr>
          <w:rFonts w:ascii="Times New Roman"/>
          <w:b w:val="false"/>
          <w:i w:val="false"/>
          <w:color w:val="000000"/>
          <w:sz w:val="28"/>
        </w:rPr>
        <w:t>қаулының</w:t>
      </w:r>
      <w:r>
        <w:rPr>
          <w:rFonts w:ascii="Times New Roman"/>
          <w:b w:val="false"/>
          <w:i w:val="false"/>
          <w:color w:val="000000"/>
          <w:sz w:val="28"/>
        </w:rPr>
        <w:t xml:space="preserve"> орындалуына байланысты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жасау аудан әкiмiнiң бiрiншi орынбасары Ташполат Жамалұлы Жамаловқа жүктелсiн.</w:t>
      </w:r>
      <w:r>
        <w:br/>
      </w:r>
      <w:r>
        <w:rPr>
          <w:rFonts w:ascii="Times New Roman"/>
          <w:b w:val="false"/>
          <w:i w:val="false"/>
          <w:color w:val="000000"/>
          <w:sz w:val="28"/>
        </w:rPr>
        <w:t>
</w:t>
      </w:r>
      <w:r>
        <w:rPr>
          <w:rFonts w:ascii="Times New Roman"/>
          <w:b w:val="false"/>
          <w:i w:val="false"/>
          <w:color w:val="000000"/>
          <w:sz w:val="28"/>
        </w:rPr>
        <w:t>
      8.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Ә. Тойбаев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бірінші орынбасары                          Жамалов Ташполат Жамалұлы</w:t>
      </w:r>
      <w:r>
        <w:br/>
      </w:r>
      <w:r>
        <w:rPr>
          <w:rFonts w:ascii="Times New Roman"/>
          <w:b w:val="false"/>
          <w:i w:val="false"/>
          <w:color w:val="000000"/>
          <w:sz w:val="28"/>
        </w:rPr>
        <w:t>
      04 сәуір 2011 жыл</w:t>
      </w:r>
    </w:p>
    <w:p>
      <w:pPr>
        <w:spacing w:after="0"/>
        <w:ind w:left="0"/>
        <w:jc w:val="both"/>
      </w:pPr>
      <w:r>
        <w:rPr>
          <w:rFonts w:ascii="Times New Roman"/>
          <w:b w:val="false"/>
          <w:i/>
          <w:color w:val="000000"/>
          <w:sz w:val="28"/>
        </w:rPr>
        <w:t>      Аудан әкімі аппаратының</w:t>
      </w:r>
      <w:r>
        <w:br/>
      </w:r>
      <w:r>
        <w:rPr>
          <w:rFonts w:ascii="Times New Roman"/>
          <w:b w:val="false"/>
          <w:i w:val="false"/>
          <w:color w:val="000000"/>
          <w:sz w:val="28"/>
        </w:rPr>
        <w:t>
</w:t>
      </w:r>
      <w:r>
        <w:rPr>
          <w:rFonts w:ascii="Times New Roman"/>
          <w:b w:val="false"/>
          <w:i/>
          <w:color w:val="000000"/>
          <w:sz w:val="28"/>
        </w:rPr>
        <w:t>      заң және мемлекеттік-</w:t>
      </w:r>
      <w:r>
        <w:br/>
      </w:r>
      <w:r>
        <w:rPr>
          <w:rFonts w:ascii="Times New Roman"/>
          <w:b w:val="false"/>
          <w:i w:val="false"/>
          <w:color w:val="000000"/>
          <w:sz w:val="28"/>
        </w:rPr>
        <w:t>
</w:t>
      </w:r>
      <w:r>
        <w:rPr>
          <w:rFonts w:ascii="Times New Roman"/>
          <w:b w:val="false"/>
          <w:i/>
          <w:color w:val="000000"/>
          <w:sz w:val="28"/>
        </w:rPr>
        <w:t>      құқықтық бөлімінің бастығы                 Әмірденов Ержан Әмірденұлы</w:t>
      </w:r>
      <w:r>
        <w:br/>
      </w:r>
      <w:r>
        <w:rPr>
          <w:rFonts w:ascii="Times New Roman"/>
          <w:b w:val="false"/>
          <w:i w:val="false"/>
          <w:color w:val="000000"/>
          <w:sz w:val="28"/>
        </w:rPr>
        <w:t>
      04 сәуір 2011 жыл</w:t>
      </w:r>
    </w:p>
    <w:p>
      <w:pPr>
        <w:spacing w:after="0"/>
        <w:ind w:left="0"/>
        <w:jc w:val="both"/>
      </w:pPr>
      <w:r>
        <w:rPr>
          <w:rFonts w:ascii="Times New Roman"/>
          <w:b w:val="false"/>
          <w:i/>
          <w:color w:val="000000"/>
          <w:sz w:val="28"/>
        </w:rPr>
        <w:t>      "Еңбекшіқазақ аудандық</w:t>
      </w:r>
      <w:r>
        <w:br/>
      </w:r>
      <w:r>
        <w:rPr>
          <w:rFonts w:ascii="Times New Roman"/>
          <w:b w:val="false"/>
          <w:i w:val="false"/>
          <w:color w:val="000000"/>
          <w:sz w:val="28"/>
        </w:rPr>
        <w:t>
</w:t>
      </w:r>
      <w:r>
        <w:rPr>
          <w:rFonts w:ascii="Times New Roman"/>
          <w:b w:val="false"/>
          <w:i/>
          <w:color w:val="000000"/>
          <w:sz w:val="28"/>
        </w:rPr>
        <w:t>      Емхананың мемлекеттік</w:t>
      </w:r>
      <w:r>
        <w:br/>
      </w:r>
      <w:r>
        <w:rPr>
          <w:rFonts w:ascii="Times New Roman"/>
          <w:b w:val="false"/>
          <w:i w:val="false"/>
          <w:color w:val="000000"/>
          <w:sz w:val="28"/>
        </w:rPr>
        <w:t>
</w:t>
      </w:r>
      <w:r>
        <w:rPr>
          <w:rFonts w:ascii="Times New Roman"/>
          <w:b w:val="false"/>
          <w:i/>
          <w:color w:val="000000"/>
          <w:sz w:val="28"/>
        </w:rPr>
        <w:t>      коммуналдық қазыналық</w:t>
      </w:r>
      <w:r>
        <w:br/>
      </w:r>
      <w:r>
        <w:rPr>
          <w:rFonts w:ascii="Times New Roman"/>
          <w:b w:val="false"/>
          <w:i w:val="false"/>
          <w:color w:val="000000"/>
          <w:sz w:val="28"/>
        </w:rPr>
        <w:t>
</w:t>
      </w:r>
      <w:r>
        <w:rPr>
          <w:rFonts w:ascii="Times New Roman"/>
          <w:b w:val="false"/>
          <w:i/>
          <w:color w:val="000000"/>
          <w:sz w:val="28"/>
        </w:rPr>
        <w:t>      кәсіпорын" директоры</w:t>
      </w:r>
      <w:r>
        <w:br/>
      </w:r>
      <w:r>
        <w:rPr>
          <w:rFonts w:ascii="Times New Roman"/>
          <w:b w:val="false"/>
          <w:i w:val="false"/>
          <w:color w:val="000000"/>
          <w:sz w:val="28"/>
        </w:rPr>
        <w:t>
</w:t>
      </w:r>
      <w:r>
        <w:rPr>
          <w:rFonts w:ascii="Times New Roman"/>
          <w:b w:val="false"/>
          <w:i/>
          <w:color w:val="000000"/>
          <w:sz w:val="28"/>
        </w:rPr>
        <w:t>      /келісімі бойынша/                         Балакойшиев Болат Рысбайұлы</w:t>
      </w:r>
      <w:r>
        <w:br/>
      </w:r>
      <w:r>
        <w:rPr>
          <w:rFonts w:ascii="Times New Roman"/>
          <w:b w:val="false"/>
          <w:i w:val="false"/>
          <w:color w:val="000000"/>
          <w:sz w:val="28"/>
        </w:rPr>
        <w:t>
      04 сәуір 2011 жыл</w:t>
      </w:r>
    </w:p>
    <w:p>
      <w:pPr>
        <w:spacing w:after="0"/>
        <w:ind w:left="0"/>
        <w:jc w:val="both"/>
      </w:pPr>
      <w:r>
        <w:rPr>
          <w:rFonts w:ascii="Times New Roman"/>
          <w:b w:val="false"/>
          <w:i/>
          <w:color w:val="000000"/>
          <w:sz w:val="28"/>
        </w:rPr>
        <w:t>      "Еңбекшіқазақ ауданының</w:t>
      </w:r>
      <w:r>
        <w:br/>
      </w:r>
      <w:r>
        <w:rPr>
          <w:rFonts w:ascii="Times New Roman"/>
          <w:b w:val="false"/>
          <w:i w:val="false"/>
          <w:color w:val="000000"/>
          <w:sz w:val="28"/>
        </w:rPr>
        <w:t>
</w:t>
      </w:r>
      <w:r>
        <w:rPr>
          <w:rFonts w:ascii="Times New Roman"/>
          <w:b w:val="false"/>
          <w:i/>
          <w:color w:val="000000"/>
          <w:sz w:val="28"/>
        </w:rPr>
        <w:t>      ішкі істер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/келісімі бойынша/                 Каскаров Бақытжан Айдарханұлы</w:t>
      </w:r>
      <w:r>
        <w:br/>
      </w:r>
      <w:r>
        <w:rPr>
          <w:rFonts w:ascii="Times New Roman"/>
          <w:b w:val="false"/>
          <w:i w:val="false"/>
          <w:color w:val="000000"/>
          <w:sz w:val="28"/>
        </w:rPr>
        <w:t>
      04 сәуір 2011 жыл</w:t>
      </w:r>
    </w:p>
    <w:p>
      <w:pPr>
        <w:spacing w:after="0"/>
        <w:ind w:left="0"/>
        <w:jc w:val="both"/>
      </w:pPr>
      <w:r>
        <w:rPr>
          <w:rFonts w:ascii="Times New Roman"/>
          <w:b w:val="false"/>
          <w:i/>
          <w:color w:val="000000"/>
          <w:sz w:val="28"/>
        </w:rPr>
        <w:t>      "Еңбекшіқазақ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w:t>
      </w:r>
      <w:r>
        <w:br/>
      </w:r>
      <w:r>
        <w:rPr>
          <w:rFonts w:ascii="Times New Roman"/>
          <w:b w:val="false"/>
          <w:i w:val="false"/>
          <w:color w:val="000000"/>
          <w:sz w:val="28"/>
        </w:rPr>
        <w:t>
</w:t>
      </w:r>
      <w:r>
        <w:rPr>
          <w:rFonts w:ascii="Times New Roman"/>
          <w:b w:val="false"/>
          <w:i/>
          <w:color w:val="000000"/>
          <w:sz w:val="28"/>
        </w:rPr>
        <w:t>      бөлімі" мемлекеттік мекемесі</w:t>
      </w:r>
      <w:r>
        <w:br/>
      </w:r>
      <w:r>
        <w:rPr>
          <w:rFonts w:ascii="Times New Roman"/>
          <w:b w:val="false"/>
          <w:i w:val="false"/>
          <w:color w:val="000000"/>
          <w:sz w:val="28"/>
        </w:rPr>
        <w:t>
</w:t>
      </w:r>
      <w:r>
        <w:rPr>
          <w:rFonts w:ascii="Times New Roman"/>
          <w:b w:val="false"/>
          <w:i/>
          <w:color w:val="000000"/>
          <w:sz w:val="28"/>
        </w:rPr>
        <w:t>      бастығы                                    Қазахбаев Төлеген Ермекұлы</w:t>
      </w:r>
      <w:r>
        <w:br/>
      </w:r>
      <w:r>
        <w:rPr>
          <w:rFonts w:ascii="Times New Roman"/>
          <w:b w:val="false"/>
          <w:i w:val="false"/>
          <w:color w:val="000000"/>
          <w:sz w:val="28"/>
        </w:rPr>
        <w:t>
      04 сәуір 2011 жыл</w:t>
      </w:r>
    </w:p>
    <w:bookmarkStart w:name="z10" w:id="1"/>
    <w:p>
      <w:pPr>
        <w:spacing w:after="0"/>
        <w:ind w:left="0"/>
        <w:jc w:val="both"/>
      </w:pPr>
      <w:r>
        <w:rPr>
          <w:rFonts w:ascii="Times New Roman"/>
          <w:b w:val="false"/>
          <w:i w:val="false"/>
          <w:color w:val="000000"/>
          <w:sz w:val="28"/>
        </w:rPr>
        <w:t>
Аудан әкімдігінің 2011 жылғы</w:t>
      </w:r>
      <w:r>
        <w:br/>
      </w:r>
      <w:r>
        <w:rPr>
          <w:rFonts w:ascii="Times New Roman"/>
          <w:b w:val="false"/>
          <w:i w:val="false"/>
          <w:color w:val="000000"/>
          <w:sz w:val="28"/>
        </w:rPr>
        <w:t>
04 сәуірдегі "Қазақстан</w:t>
      </w:r>
      <w:r>
        <w:br/>
      </w:r>
      <w:r>
        <w:rPr>
          <w:rFonts w:ascii="Times New Roman"/>
          <w:b w:val="false"/>
          <w:i w:val="false"/>
          <w:color w:val="000000"/>
          <w:sz w:val="28"/>
        </w:rPr>
        <w:t>
Республикасының азаматтарын</w:t>
      </w:r>
      <w:r>
        <w:br/>
      </w:r>
      <w:r>
        <w:rPr>
          <w:rFonts w:ascii="Times New Roman"/>
          <w:b w:val="false"/>
          <w:i w:val="false"/>
          <w:color w:val="000000"/>
          <w:sz w:val="28"/>
        </w:rPr>
        <w:t>
2011 жылдың сәуір–маусым және</w:t>
      </w:r>
      <w:r>
        <w:br/>
      </w:r>
      <w:r>
        <w:rPr>
          <w:rFonts w:ascii="Times New Roman"/>
          <w:b w:val="false"/>
          <w:i w:val="false"/>
          <w:color w:val="000000"/>
          <w:sz w:val="28"/>
        </w:rPr>
        <w:t>
қазан-желтоқсан айларында</w:t>
      </w:r>
      <w:r>
        <w:br/>
      </w:r>
      <w:r>
        <w:rPr>
          <w:rFonts w:ascii="Times New Roman"/>
          <w:b w:val="false"/>
          <w:i w:val="false"/>
          <w:color w:val="000000"/>
          <w:sz w:val="28"/>
        </w:rPr>
        <w:t>
кезекті мерзімді әскери</w:t>
      </w:r>
      <w:r>
        <w:br/>
      </w:r>
      <w:r>
        <w:rPr>
          <w:rFonts w:ascii="Times New Roman"/>
          <w:b w:val="false"/>
          <w:i w:val="false"/>
          <w:color w:val="000000"/>
          <w:sz w:val="28"/>
        </w:rPr>
        <w:t>
қызметке шақыру туралы"</w:t>
      </w:r>
      <w:r>
        <w:br/>
      </w:r>
      <w:r>
        <w:rPr>
          <w:rFonts w:ascii="Times New Roman"/>
          <w:b w:val="false"/>
          <w:i w:val="false"/>
          <w:color w:val="000000"/>
          <w:sz w:val="28"/>
        </w:rPr>
        <w:t>
N 283 қаулысына</w:t>
      </w:r>
      <w:r>
        <w:br/>
      </w:r>
      <w:r>
        <w:rPr>
          <w:rFonts w:ascii="Times New Roman"/>
          <w:b w:val="false"/>
          <w:i w:val="false"/>
          <w:color w:val="000000"/>
          <w:sz w:val="28"/>
        </w:rPr>
        <w:t>
1-қосымша</w:t>
      </w:r>
    </w:p>
    <w:bookmarkEnd w:id="1"/>
    <w:bookmarkStart w:name="z11" w:id="2"/>
    <w:p>
      <w:pPr>
        <w:spacing w:after="0"/>
        <w:ind w:left="0"/>
        <w:jc w:val="left"/>
      </w:pPr>
      <w:r>
        <w:rPr>
          <w:rFonts w:ascii="Times New Roman"/>
          <w:b/>
          <w:i w:val="false"/>
          <w:color w:val="000000"/>
        </w:rPr>
        <w:t xml:space="preserve"> 
Аудандық шақыру комиссиясының құрамы:</w:t>
      </w:r>
    </w:p>
    <w:bookmarkEnd w:id="2"/>
    <w:p>
      <w:pPr>
        <w:spacing w:after="0"/>
        <w:ind w:left="0"/>
        <w:jc w:val="both"/>
      </w:pPr>
      <w:r>
        <w:rPr>
          <w:rFonts w:ascii="Times New Roman"/>
          <w:b w:val="false"/>
          <w:i w:val="false"/>
          <w:color w:val="000000"/>
          <w:sz w:val="28"/>
        </w:rPr>
        <w:t>      Казахбаев Төлеген Ермекұлы - комиссия төрағасы, "Еңбекшіқазақ ауданының Қорғаныс істері жөніндегі бөлімі" мемлекеттік мекемесінің бастығы;</w:t>
      </w:r>
      <w:r>
        <w:br/>
      </w:r>
      <w:r>
        <w:rPr>
          <w:rFonts w:ascii="Times New Roman"/>
          <w:b w:val="false"/>
          <w:i w:val="false"/>
          <w:color w:val="000000"/>
          <w:sz w:val="28"/>
        </w:rPr>
        <w:t>
      Жұмалиев Сейдахмет Сәрсенбекұлы - төраға орынбасары, "Еңбекшіқазақ аудандық білім, дене тәрбиесі және спорт бөлімі" мемлекеттік мекемесінің сектор меңгерушісі.</w:t>
      </w:r>
    </w:p>
    <w:bookmarkStart w:name="z12" w:id="3"/>
    <w:p>
      <w:pPr>
        <w:spacing w:after="0"/>
        <w:ind w:left="0"/>
        <w:jc w:val="left"/>
      </w:pPr>
      <w:r>
        <w:rPr>
          <w:rFonts w:ascii="Times New Roman"/>
          <w:b/>
          <w:i w:val="false"/>
          <w:color w:val="000000"/>
        </w:rPr>
        <w:t xml:space="preserve"> 
Аудандық шақыру комиссиясының мүшелері:</w:t>
      </w:r>
    </w:p>
    <w:bookmarkEnd w:id="3"/>
    <w:p>
      <w:pPr>
        <w:spacing w:after="0"/>
        <w:ind w:left="0"/>
        <w:jc w:val="both"/>
      </w:pPr>
      <w:r>
        <w:rPr>
          <w:rFonts w:ascii="Times New Roman"/>
          <w:b w:val="false"/>
          <w:i w:val="false"/>
          <w:color w:val="000000"/>
          <w:sz w:val="28"/>
        </w:rPr>
        <w:t>      Саулебаев Мақсат Бақытұлы - "Еңбекшіқазақ ауданының ішкі істер басқармасы" мемлекеттік мекемесі бастығының орынбасары;</w:t>
      </w:r>
      <w:r>
        <w:br/>
      </w:r>
      <w:r>
        <w:rPr>
          <w:rFonts w:ascii="Times New Roman"/>
          <w:b w:val="false"/>
          <w:i w:val="false"/>
          <w:color w:val="000000"/>
          <w:sz w:val="28"/>
        </w:rPr>
        <w:t>
      Түрікбаев Рысбек Байгүжікұлы - "Еңбекшіқазақ аудандық емханасы мемлекеттік коммуналдық қазыналық кәсіпорын" директорының орынбасары;</w:t>
      </w:r>
      <w:r>
        <w:br/>
      </w:r>
      <w:r>
        <w:rPr>
          <w:rFonts w:ascii="Times New Roman"/>
          <w:b w:val="false"/>
          <w:i w:val="false"/>
          <w:color w:val="000000"/>
          <w:sz w:val="28"/>
        </w:rPr>
        <w:t>
      Елғондиева Жанылсын Мұсабайқызы - комиссия хатшысы.</w:t>
      </w:r>
    </w:p>
    <w:bookmarkStart w:name="z13" w:id="4"/>
    <w:p>
      <w:pPr>
        <w:spacing w:after="0"/>
        <w:ind w:left="0"/>
        <w:jc w:val="both"/>
      </w:pPr>
      <w:r>
        <w:rPr>
          <w:rFonts w:ascii="Times New Roman"/>
          <w:b w:val="false"/>
          <w:i w:val="false"/>
          <w:color w:val="000000"/>
          <w:sz w:val="28"/>
        </w:rPr>
        <w:t>
Аудан әкімдігінің 2011 жылғы</w:t>
      </w:r>
      <w:r>
        <w:br/>
      </w:r>
      <w:r>
        <w:rPr>
          <w:rFonts w:ascii="Times New Roman"/>
          <w:b w:val="false"/>
          <w:i w:val="false"/>
          <w:color w:val="000000"/>
          <w:sz w:val="28"/>
        </w:rPr>
        <w:t>
04 сәуірдегі "Қазақстан</w:t>
      </w:r>
      <w:r>
        <w:br/>
      </w:r>
      <w:r>
        <w:rPr>
          <w:rFonts w:ascii="Times New Roman"/>
          <w:b w:val="false"/>
          <w:i w:val="false"/>
          <w:color w:val="000000"/>
          <w:sz w:val="28"/>
        </w:rPr>
        <w:t>
Республикасының азаматтарын</w:t>
      </w:r>
      <w:r>
        <w:br/>
      </w:r>
      <w:r>
        <w:rPr>
          <w:rFonts w:ascii="Times New Roman"/>
          <w:b w:val="false"/>
          <w:i w:val="false"/>
          <w:color w:val="000000"/>
          <w:sz w:val="28"/>
        </w:rPr>
        <w:t>
2011 жылдың сәуір–маусым және</w:t>
      </w:r>
      <w:r>
        <w:br/>
      </w:r>
      <w:r>
        <w:rPr>
          <w:rFonts w:ascii="Times New Roman"/>
          <w:b w:val="false"/>
          <w:i w:val="false"/>
          <w:color w:val="000000"/>
          <w:sz w:val="28"/>
        </w:rPr>
        <w:t>
қазан-желтоқсан айларында</w:t>
      </w:r>
      <w:r>
        <w:br/>
      </w:r>
      <w:r>
        <w:rPr>
          <w:rFonts w:ascii="Times New Roman"/>
          <w:b w:val="false"/>
          <w:i w:val="false"/>
          <w:color w:val="000000"/>
          <w:sz w:val="28"/>
        </w:rPr>
        <w:t>
кезекті мерзімді әскери</w:t>
      </w:r>
      <w:r>
        <w:br/>
      </w:r>
      <w:r>
        <w:rPr>
          <w:rFonts w:ascii="Times New Roman"/>
          <w:b w:val="false"/>
          <w:i w:val="false"/>
          <w:color w:val="000000"/>
          <w:sz w:val="28"/>
        </w:rPr>
        <w:t>
қызметке шақыру туралы"</w:t>
      </w:r>
      <w:r>
        <w:br/>
      </w:r>
      <w:r>
        <w:rPr>
          <w:rFonts w:ascii="Times New Roman"/>
          <w:b w:val="false"/>
          <w:i w:val="false"/>
          <w:color w:val="000000"/>
          <w:sz w:val="28"/>
        </w:rPr>
        <w:t>
N 283 қаулысына</w:t>
      </w:r>
      <w:r>
        <w:br/>
      </w:r>
      <w:r>
        <w:rPr>
          <w:rFonts w:ascii="Times New Roman"/>
          <w:b w:val="false"/>
          <w:i w:val="false"/>
          <w:color w:val="000000"/>
          <w:sz w:val="28"/>
        </w:rPr>
        <w:t>
2-қосымша</w:t>
      </w:r>
    </w:p>
    <w:bookmarkEnd w:id="4"/>
    <w:bookmarkStart w:name="z14" w:id="5"/>
    <w:p>
      <w:pPr>
        <w:spacing w:after="0"/>
        <w:ind w:left="0"/>
        <w:jc w:val="left"/>
      </w:pPr>
      <w:r>
        <w:rPr>
          <w:rFonts w:ascii="Times New Roman"/>
          <w:b/>
          <w:i w:val="false"/>
          <w:color w:val="000000"/>
        </w:rPr>
        <w:t xml:space="preserve"> 
Азаматтарды әскери қызметке шақыруды өткізу кестесі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4"/>
        <w:gridCol w:w="2264"/>
        <w:gridCol w:w="694"/>
        <w:gridCol w:w="882"/>
        <w:gridCol w:w="554"/>
        <w:gridCol w:w="928"/>
        <w:gridCol w:w="600"/>
        <w:gridCol w:w="811"/>
        <w:gridCol w:w="741"/>
        <w:gridCol w:w="648"/>
        <w:gridCol w:w="664"/>
        <w:gridCol w:w="989"/>
        <w:gridCol w:w="915"/>
        <w:gridCol w:w="616"/>
      </w:tblGrid>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округтері-</w:t>
            </w:r>
            <w:r>
              <w:br/>
            </w:r>
            <w:r>
              <w:rPr>
                <w:rFonts w:ascii="Times New Roman"/>
                <w:b w:val="false"/>
                <w:i w:val="false"/>
                <w:color w:val="000000"/>
                <w:sz w:val="20"/>
              </w:rPr>
              <w:t>
нің атауы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w:t>
            </w:r>
            <w:r>
              <w:br/>
            </w:r>
            <w:r>
              <w:rPr>
                <w:rFonts w:ascii="Times New Roman"/>
                <w:b w:val="false"/>
                <w:i w:val="false"/>
                <w:color w:val="000000"/>
                <w:sz w:val="20"/>
              </w:rPr>
              <w:t>
ғандар</w:t>
            </w:r>
            <w:r>
              <w:br/>
            </w: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Балтабай</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Маловодное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Жаңашар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Қаражота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Қаратурук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Қорам</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Қырбалтабай</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Бартоғай</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Саймасай</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Ташкенсаз</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Тескенсу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Түрген</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6"/>
    <w:p>
      <w:pPr>
        <w:spacing w:after="0"/>
        <w:ind w:left="0"/>
        <w:jc w:val="both"/>
      </w:pPr>
      <w:r>
        <w:rPr>
          <w:rFonts w:ascii="Times New Roman"/>
          <w:b w:val="false"/>
          <w:i w:val="false"/>
          <w:color w:val="000000"/>
          <w:sz w:val="28"/>
        </w:rPr>
        <w:t>
Аудан әкімдігінің 2011 жылғы</w:t>
      </w:r>
      <w:r>
        <w:br/>
      </w:r>
      <w:r>
        <w:rPr>
          <w:rFonts w:ascii="Times New Roman"/>
          <w:b w:val="false"/>
          <w:i w:val="false"/>
          <w:color w:val="000000"/>
          <w:sz w:val="28"/>
        </w:rPr>
        <w:t>
04 сәуірдегі "Қазақстан</w:t>
      </w:r>
      <w:r>
        <w:br/>
      </w:r>
      <w:r>
        <w:rPr>
          <w:rFonts w:ascii="Times New Roman"/>
          <w:b w:val="false"/>
          <w:i w:val="false"/>
          <w:color w:val="000000"/>
          <w:sz w:val="28"/>
        </w:rPr>
        <w:t>
Республикасының азаматтарын</w:t>
      </w:r>
      <w:r>
        <w:br/>
      </w:r>
      <w:r>
        <w:rPr>
          <w:rFonts w:ascii="Times New Roman"/>
          <w:b w:val="false"/>
          <w:i w:val="false"/>
          <w:color w:val="000000"/>
          <w:sz w:val="28"/>
        </w:rPr>
        <w:t>
2011 жылдың сәуір–маусым және</w:t>
      </w:r>
      <w:r>
        <w:br/>
      </w:r>
      <w:r>
        <w:rPr>
          <w:rFonts w:ascii="Times New Roman"/>
          <w:b w:val="false"/>
          <w:i w:val="false"/>
          <w:color w:val="000000"/>
          <w:sz w:val="28"/>
        </w:rPr>
        <w:t>
қазан-желтоқсан айларында</w:t>
      </w:r>
      <w:r>
        <w:br/>
      </w:r>
      <w:r>
        <w:rPr>
          <w:rFonts w:ascii="Times New Roman"/>
          <w:b w:val="false"/>
          <w:i w:val="false"/>
          <w:color w:val="000000"/>
          <w:sz w:val="28"/>
        </w:rPr>
        <w:t>
кезекті мерзімді әскери</w:t>
      </w:r>
      <w:r>
        <w:br/>
      </w:r>
      <w:r>
        <w:rPr>
          <w:rFonts w:ascii="Times New Roman"/>
          <w:b w:val="false"/>
          <w:i w:val="false"/>
          <w:color w:val="000000"/>
          <w:sz w:val="28"/>
        </w:rPr>
        <w:t>
қызметке шақыру туралы"</w:t>
      </w:r>
      <w:r>
        <w:br/>
      </w:r>
      <w:r>
        <w:rPr>
          <w:rFonts w:ascii="Times New Roman"/>
          <w:b w:val="false"/>
          <w:i w:val="false"/>
          <w:color w:val="000000"/>
          <w:sz w:val="28"/>
        </w:rPr>
        <w:t>
N 283 қаулысына</w:t>
      </w:r>
      <w:r>
        <w:br/>
      </w:r>
      <w:r>
        <w:rPr>
          <w:rFonts w:ascii="Times New Roman"/>
          <w:b w:val="false"/>
          <w:i w:val="false"/>
          <w:color w:val="000000"/>
          <w:sz w:val="28"/>
        </w:rPr>
        <w:t>
3-қосымша</w:t>
      </w:r>
    </w:p>
    <w:bookmarkEnd w:id="6"/>
    <w:bookmarkStart w:name="z16" w:id="7"/>
    <w:p>
      <w:pPr>
        <w:spacing w:after="0"/>
        <w:ind w:left="0"/>
        <w:jc w:val="left"/>
      </w:pPr>
      <w:r>
        <w:rPr>
          <w:rFonts w:ascii="Times New Roman"/>
          <w:b/>
          <w:i w:val="false"/>
          <w:color w:val="000000"/>
        </w:rPr>
        <w:t xml:space="preserve"> 
Азаматтарды әскери қызметке шақыруды өткізу кестесі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4"/>
        <w:gridCol w:w="2264"/>
        <w:gridCol w:w="694"/>
        <w:gridCol w:w="882"/>
        <w:gridCol w:w="554"/>
        <w:gridCol w:w="928"/>
        <w:gridCol w:w="600"/>
        <w:gridCol w:w="811"/>
        <w:gridCol w:w="741"/>
        <w:gridCol w:w="648"/>
        <w:gridCol w:w="664"/>
        <w:gridCol w:w="989"/>
        <w:gridCol w:w="915"/>
        <w:gridCol w:w="616"/>
      </w:tblGrid>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округтері-</w:t>
            </w:r>
            <w:r>
              <w:br/>
            </w:r>
            <w:r>
              <w:rPr>
                <w:rFonts w:ascii="Times New Roman"/>
                <w:b w:val="false"/>
                <w:i w:val="false"/>
                <w:color w:val="000000"/>
                <w:sz w:val="20"/>
              </w:rPr>
              <w:t>
нің атауы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w:t>
            </w:r>
            <w:r>
              <w:br/>
            </w:r>
            <w:r>
              <w:rPr>
                <w:rFonts w:ascii="Times New Roman"/>
                <w:b w:val="false"/>
                <w:i w:val="false"/>
                <w:color w:val="000000"/>
                <w:sz w:val="20"/>
              </w:rPr>
              <w:t>
ғандар</w:t>
            </w:r>
            <w:r>
              <w:br/>
            </w: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Балтабай</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Есик 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Маловодное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Жаңашар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Қаражота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Қаратурук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Қорам</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Қырбалтабай</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Бартоғай</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Саймасай</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Ташкенсаз</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Тескенсу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Түрген</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