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a11b" w14:textId="52ea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2011 жылғы 21 қазандағы N 59-342 шешімі. Алматы облысының Әділет департаменті Ескелді ауданының Әділет басқармасында 2011 жылы 25 қазанда 2-9-129 тіркелді. Күші жойылды - Алматы облысы Ескелді аудандық мәслихатының 2012 жылғы 21 мамырдағы № 6-35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21.05.2012 № 6-35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2010 жылғы 24 желтоқсандағы "Ескелді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48-284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30 желтоқсанында нормативтік құқықтық актілерді мемлекеттік тіркеу Тізілімінде N 2-9-117 енгізілген, 2011 жылдың 21 қаңтардағы аудандық "Жетісу шұғыласы" газетінің N 3 жарияланған), 2011 жылдың 21 ақпанындағы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50-297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28 ақпанында нормативтік құқықтық актілерді мемлекеттік тіркеу Тізілімінде N 2-9-121 енгізілген, 2011 жылдың 18 наурыздағы аудандық "Жетісу шұғыласы" газетінің N 12-13 жарияланған), 2011 жылдың 24 наурыздағы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52-311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8 сәуірінде нормативтік құқықтық актілерді мемлекеттік тіркеу Тізілімінде N 2-9-122 енгізілген, 2011 жылдың 22 сәуірдегі аудандық "Жетісу шұғыласы" газетінің N 17 жарияланған), 2011 жылдың 15 сәуірдегі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53-317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21 сәуірінде нормативтік құқықтық актілерді мемлекеттік тіркеу Тізілімінде N 2-9-123 енгізілген, 2011 жылдың 6 мамырдағы аудандық "Жетісу шұғыласы" газетінің N 19 жарияланған), 2011 жылдың 15 шілдедегі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55-326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шілдеде нормативтік құқықтық актілерді мемлекеттік тіркеу Тізілімінде N 2-9-126 енгізілген, 2011 жылдың 12 тамыздағы аудандық "Жетісу шұғыласы" газетінің N 33 жарияланған)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"3729970" саны "4176338" санына ауыстырылсын,оның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"124965" саны "122433"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"12444" саны "14956"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"3591061" саны "4037449"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2)"Шығындар" "3732614" саны "4178982"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"66209" саны "41114" санына ауыстырылсын, "оның ішінде: бюджеттік кредит" "67040" саны "41686"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"831" саны "572"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"-89853" саны "-64758"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қаржыландыру" "89853" саны "64758"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бюджетінде 2011 жылға келесідей нысаналы даму трансферттері" "1004400" саны "1337724"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дамытуға нысаналы трансферттер облыстық бюджеттен" "570028" саны "921569"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қамтамасыз ету объектілерін дамытуға нысаналы трансферт облыстық бюджеттен" "61286" саны "53890"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 объектілерін дамытуға нысаналы трансферттер облыстық бюджеттен" "158705" саны "143000"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жүйесін дамытуға нысаналы трансферттер" "26687" саны "26133"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 (тұрғын үй салуға) облыстық бюджеттен" "136517" саны "134059"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бағдарламасының шеңберінде инженерлік коммуникациялық жүйесін дамытуға насаналы трансферттер" "9409" саны "10809"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бюджеттен аудан бюджетіне қарастырылған келесідей ағымдағы нысаналы трансферттер" "414787" саны "527451" санына ауыстырылсын,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беруге ағымдағы нысаналы трансферттер облыстық бюджеттен" "8989" саны "4819"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әкімінің грантына облыстық бюджеттен" "4399" саны "4918"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мүлікті бағалау облыстық бюджеттен" "611" саны "289"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 шеңберінде тұрғын үй құрылысына ағымдағы нысаналы трансферттер" "400" саны "1600"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(жетім балаларды) және ата-аналарының қамқорынсыз қалған баланы күтіп ұстауға асыраушыларына ай сайынғы ақшалай қаражат төлемдеріне ағымдағы нысаналы трансферттер республикалық бюджеттен" "12398" саны "15241"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мекендердегі әлеуметтік сала мамандарын әлеуметтік қолдау шараларын іске асыруға арналған нысаналы ағымдағы трансферттер республикалық бюджеттен" "5608" саны "5766"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бағдарламасын іске асыруға республикалық бюджеттен ағымдағы нысаналы трансферттер 6485 мың теңге" деген жолдан кейін келесідей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 40000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 нысаналы ағымдағы трансферттер 22836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"төтенше жағдайлардың алдын алу және жою жөніндегі іс-шараларға нысаналы ағымдағы трансферттер 50000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"жалпы сипаттағы мемлекеттік қызметтерге" "197004" саны "201640"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"қорғаныс" "67321" саны "117026"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"қоғамдық тәртіп, қауіпсіздік, құқықтық, сот, қылмыстық - атқару қызметіне" "1031" саны "900"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"білім беруге" "1895720" саны "1905593"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"әлеуметтік көмек және әлеуметтік қамсыздандыруға" "144023" саны "138372"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"тұрғын үй-коммуналдық шаруашылыққа" "1038101" саны "1420656"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"мәдениет, спорт, туризм және ақпараттық кеңістікке" "182059" саны "185335"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"ауыл, су, орман, балық шаруашылығы, ерекше қорғалатын табиғи аумақтар, қоршаған ортаны және жануарлар дүниесін қорғау, жер қатынастарына" "79474" саны "80092"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"көлік және коммуникацияға" "91105" саны "90948"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"басқаларға" "29283" саны "30927"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LIX сессиясының төрағасы                   Есдаулетов Қуат</w:t>
      </w:r>
      <w:r>
        <w:rPr>
          <w:rFonts w:ascii="Times New Roman"/>
          <w:b w:val="false"/>
          <w:i/>
          <w:color w:val="000000"/>
          <w:sz w:val="28"/>
        </w:rPr>
        <w:t xml:space="preserve"> Райқұлұлы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</w:t>
      </w:r>
      <w:r>
        <w:rPr>
          <w:rFonts w:ascii="Times New Roman"/>
          <w:b w:val="false"/>
          <w:i/>
          <w:color w:val="000000"/>
          <w:sz w:val="28"/>
        </w:rPr>
        <w:t xml:space="preserve">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Идрисов Даулет Садырұлы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N 59-342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48-284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48-284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2"/>
        <w:gridCol w:w="552"/>
        <w:gridCol w:w="9356"/>
        <w:gridCol w:w="20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4176338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4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20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4037449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4037449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91"/>
        <w:gridCol w:w="732"/>
        <w:gridCol w:w="653"/>
        <w:gridCol w:w="8606"/>
        <w:gridCol w:w="204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4178982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172291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71948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53627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88071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14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116916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1905593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174232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1668724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1664576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1664576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138372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118738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1420656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220865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220865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183923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1165194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1022194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963869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142966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142966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80092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18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52"/>
        <w:gridCol w:w="791"/>
        <w:gridCol w:w="673"/>
        <w:gridCol w:w="8548"/>
        <w:gridCol w:w="20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53"/>
        <w:gridCol w:w="633"/>
        <w:gridCol w:w="9149"/>
        <w:gridCol w:w="20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93"/>
        <w:gridCol w:w="733"/>
        <w:gridCol w:w="83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13"/>
        <w:gridCol w:w="813"/>
        <w:gridCol w:w="82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733"/>
        <w:gridCol w:w="9073"/>
        <w:gridCol w:w="20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-64758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59-342 "2010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48-284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48-284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2 қосымша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2011-2013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13"/>
        <w:gridCol w:w="693"/>
        <w:gridCol w:w="6053"/>
        <w:gridCol w:w="1493"/>
        <w:gridCol w:w="1413"/>
        <w:gridCol w:w="1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60132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