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e008a3" w14:textId="5e008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ауданы әкімдігінің 2011 жылғы 25 шілдедегі N 203 қаулысы. Алматы облысы Әділет департаменті Қаратал ауданының Әділет басқармасында 2011 жылы 16 тамызда N 2-12-177 тіркелді. Күші жойылды - Алматы облысы Қаратал ауданы әкімдігінің 2011 жылғы 15 қарашадағы N 314 қаулысымен</w:t>
      </w:r>
    </w:p>
    <w:p>
      <w:pPr>
        <w:spacing w:after="0"/>
        <w:ind w:left="0"/>
        <w:jc w:val="both"/>
      </w:pPr>
      <w:r>
        <w:rPr>
          <w:rFonts w:ascii="Times New Roman"/>
          <w:b w:val="false"/>
          <w:i w:val="false"/>
          <w:color w:val="ff0000"/>
          <w:sz w:val="28"/>
        </w:rPr>
        <w:t>      Ескерту. Күші жойылды - Алматы облысы Қаратал аудандық әкімдігінің 15.11.2011 N 314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1-тармағының </w:t>
      </w:r>
      <w:r>
        <w:rPr>
          <w:rFonts w:ascii="Times New Roman"/>
          <w:b w:val="false"/>
          <w:i w:val="false"/>
          <w:color w:val="000000"/>
          <w:sz w:val="28"/>
        </w:rPr>
        <w:t>18)-тармақшасына</w:t>
      </w:r>
      <w:r>
        <w:rPr>
          <w:rFonts w:ascii="Times New Roman"/>
          <w:b w:val="false"/>
          <w:i w:val="false"/>
          <w:color w:val="000000"/>
          <w:sz w:val="28"/>
        </w:rPr>
        <w:t>, Қазақстан Республикасының 2002 жылғы 10 шілдедегі "Ветеринария туралы" Заңының </w:t>
      </w:r>
      <w:r>
        <w:rPr>
          <w:rFonts w:ascii="Times New Roman"/>
          <w:b w:val="false"/>
          <w:i w:val="false"/>
          <w:color w:val="000000"/>
          <w:sz w:val="28"/>
        </w:rPr>
        <w:t>10-бабының</w:t>
      </w:r>
      <w:r>
        <w:rPr>
          <w:rFonts w:ascii="Times New Roman"/>
          <w:b w:val="false"/>
          <w:i w:val="false"/>
          <w:color w:val="000000"/>
          <w:sz w:val="28"/>
        </w:rPr>
        <w:t xml:space="preserve"> 2-тармағының 9)-тармақшасына сәйкес, аудандық мал дәрігерлік зертхананың 2011 жылғы 25 мамырдағы N 231 және 2011 жылғы 26 мамырдағы N 242 сараптамалары, Қаратал ауданының бас мемлекеттік ветеринариялық–санитариялық инспекторының 2011 жылғы 27 мамырдағы N 328 ұсынысы негіздерінде,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Балпық ауылдық округінің "Ұмтыл" ауылында және Жолбарыс батыр ауылдық округінің "Қарашеңгел" ауылында ұсақ мүйізді малдары арасынан бруцеллез ауруының анықталуына байланысты, оны ары қарай таратпай жою мақсатында шектеу іс–шараларын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А.Қонақбаевқа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Қ. Медеуов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 кешендегі</w:t>
      </w:r>
      <w:r>
        <w:br/>
      </w:r>
      <w:r>
        <w:rPr>
          <w:rFonts w:ascii="Times New Roman"/>
          <w:b w:val="false"/>
          <w:i w:val="false"/>
          <w:color w:val="000000"/>
          <w:sz w:val="28"/>
        </w:rPr>
        <w:t>
</w:t>
      </w:r>
      <w:r>
        <w:rPr>
          <w:rFonts w:ascii="Times New Roman"/>
          <w:b w:val="false"/>
          <w:i/>
          <w:color w:val="000000"/>
          <w:sz w:val="28"/>
        </w:rPr>
        <w:t>      мемлекеттік инспекция комитетінің</w:t>
      </w:r>
      <w:r>
        <w:br/>
      </w:r>
      <w:r>
        <w:rPr>
          <w:rFonts w:ascii="Times New Roman"/>
          <w:b w:val="false"/>
          <w:i w:val="false"/>
          <w:color w:val="000000"/>
          <w:sz w:val="28"/>
        </w:rPr>
        <w:t>
</w:t>
      </w:r>
      <w:r>
        <w:rPr>
          <w:rFonts w:ascii="Times New Roman"/>
          <w:b w:val="false"/>
          <w:i/>
          <w:color w:val="000000"/>
          <w:sz w:val="28"/>
        </w:rPr>
        <w:t>      Қаратал аудандық аумақтық</w:t>
      </w:r>
      <w:r>
        <w:br/>
      </w:r>
      <w:r>
        <w:rPr>
          <w:rFonts w:ascii="Times New Roman"/>
          <w:b w:val="false"/>
          <w:i w:val="false"/>
          <w:color w:val="000000"/>
          <w:sz w:val="28"/>
        </w:rPr>
        <w:t>
</w:t>
      </w:r>
      <w:r>
        <w:rPr>
          <w:rFonts w:ascii="Times New Roman"/>
          <w:b w:val="false"/>
          <w:i/>
          <w:color w:val="000000"/>
          <w:sz w:val="28"/>
        </w:rPr>
        <w:t>      инспекциясының бастығы                     Нұрәділ Нұрқасымұлы Бекбосынов</w:t>
      </w:r>
      <w:r>
        <w:br/>
      </w:r>
      <w:r>
        <w:rPr>
          <w:rFonts w:ascii="Times New Roman"/>
          <w:b w:val="false"/>
          <w:i w:val="false"/>
          <w:color w:val="000000"/>
          <w:sz w:val="28"/>
        </w:rPr>
        <w:t>
      25 шілде 2011 жыл</w:t>
      </w:r>
    </w:p>
    <w:p>
      <w:pPr>
        <w:spacing w:after="0"/>
        <w:ind w:left="0"/>
        <w:jc w:val="both"/>
      </w:pPr>
      <w:r>
        <w:rPr>
          <w:rFonts w:ascii="Times New Roman"/>
          <w:b w:val="false"/>
          <w:i/>
          <w:color w:val="000000"/>
          <w:sz w:val="28"/>
        </w:rPr>
        <w:t>      Қаратал ауданы бойынша</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w:t>
      </w:r>
      <w:r>
        <w:br/>
      </w:r>
      <w:r>
        <w:rPr>
          <w:rFonts w:ascii="Times New Roman"/>
          <w:b w:val="false"/>
          <w:i w:val="false"/>
          <w:color w:val="000000"/>
          <w:sz w:val="28"/>
        </w:rPr>
        <w:t>
</w:t>
      </w:r>
      <w:r>
        <w:rPr>
          <w:rFonts w:ascii="Times New Roman"/>
          <w:b w:val="false"/>
          <w:i/>
          <w:color w:val="000000"/>
          <w:sz w:val="28"/>
        </w:rPr>
        <w:t>      қадағалау басқармасының</w:t>
      </w:r>
      <w:r>
        <w:br/>
      </w:r>
      <w:r>
        <w:rPr>
          <w:rFonts w:ascii="Times New Roman"/>
          <w:b w:val="false"/>
          <w:i w:val="false"/>
          <w:color w:val="000000"/>
          <w:sz w:val="28"/>
        </w:rPr>
        <w:t>
</w:t>
      </w:r>
      <w:r>
        <w:rPr>
          <w:rFonts w:ascii="Times New Roman"/>
          <w:b w:val="false"/>
          <w:i/>
          <w:color w:val="000000"/>
          <w:sz w:val="28"/>
        </w:rPr>
        <w:t>      бастығының міндетін атқарушы               Ольга Сергеевна Пригоровская</w:t>
      </w:r>
      <w:r>
        <w:br/>
      </w:r>
      <w:r>
        <w:rPr>
          <w:rFonts w:ascii="Times New Roman"/>
          <w:b w:val="false"/>
          <w:i w:val="false"/>
          <w:color w:val="000000"/>
          <w:sz w:val="28"/>
        </w:rPr>
        <w:t>
      25 шілде 2011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