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d99c2" w14:textId="fcd99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енгізе отырып карантин аймағының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ауданы әкімдігінің 2011 жылғы 08 қыркүйектегі N 244 қаулысы. Алматы облысы Әділет департаменті Қаратал ауданының Әділет басқармасында 2011 жылы 22 қыркүйекте N 2-12-178 тіркелді. Күші жойылды - Алматы облысы Қаратал ауданы әкімдігінің 2011 жылғы 15 қарашадағы N 315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Қаратал аудандық әкімдігінің 15.11.2011 N 315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18)-тармақшасына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2002 жылғы 10 шілдедегі "Ветеринария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9)-тармақшасына сәйкес, аудандық мал дәрігерлік зертхананың 2011 жылғы 15 маусымдағы N 444 және 2011 жылғы 22 маусымдағы N 545 сараптамалары, Қаратал ауданының бас мемлекеттік ветеринариялық–санитариялық инспекторының 2011 жылғы 23 маусымдағы N 404 ұсынысы негіздерінде,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Балпық ауылдық округінің "Жаңаталап" ауылында ұсақ мүйізді малдары арасынан бруцеллез ауруының анықталуына байланысты, оны ары қарай таратпай жою мақсатында шектеу іс–шараларын енгізе отырып карантин аймағының ветеринариялық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А. Қонақбаевқа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 Дүйсембінов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агроөнеркәсіп кешендегі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инспекция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Каратал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инспекциясының бастығы                     Нұрәділ Нұрқасымұлы Бекбосынов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 қыркүйек 2011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Қаратал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санитарлық-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бастығы                      Владимир Петрович Маркевич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 қыркүйек 2011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