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2825b" w14:textId="4a282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ауданы әкімдігінің 2011 жылғы 21 желтоқсандағы N 392 қаулысы. Алматы облысының Әділет департаменті Кербұлақ ауданының Әділет басқармасында 2012 жылы 06 қаңтарда N 2-13-147 тіркелді. Күші жойылды - Алматы облысы Кербұлақ ауданы әкімдігінің 2017 жылғы 19 қыркүйектегі № 305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Кербұлақ ауданы әкімдігінің 19.09.2017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Қазақстан Республикасының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 басшылыққа алып, кандидаттардың тең құқығын қамтамасыз ету мақсатында, Кербұлақ аудандық сайлау комиссиясымен бірлесе отырып, Кербұлақ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Барлық үміткерлер үшін үгіттік баспа материалдарын орналастыруға арналған орындар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Кенттік және ауылдық округ әкімдері Кербұлақ аудандық сайлау комиссиясымен бірігіп белгіленген орындарды стендтермен, тақталармен, тұғырлықтармен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(әлеуметтік саланың мәселелеріне) жетекшілік ететін аудан әкімінің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Жантілеуов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Бураханов Жанат Махметұлы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"Үгіттік баспа материалдарын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орналастыру үшін орын белгілеу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392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2401"/>
        <w:gridCol w:w="1843"/>
        <w:gridCol w:w="6289"/>
      </w:tblGrid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учаскесінің 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учаскесі орналасқан ауылдың атауы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 баспа материалдарын орналастыру орны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Сәмен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дүкен ғимаратының ауласындағы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Жоламан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Жоламан орта мектебі ғимаратының алдындағы және мәдениет үйінің ауласы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Жоламан бекеті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дүкен ғимаратының ауласындағы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Қарашоқы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үйі, "Қарашоқы" өндірістік кооперативі, ауылдық дүкеннің ғимараттарының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Жапаров атындағы орта мектебінің, "Береке" кафесінің ғимараттарының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Шилісу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Шилісу орталау мектебі, ауылдық дүкеннің ғимараттарының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Желдіқара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мектеп ғимаратының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Сарыбастау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Сарыбастау орта мектебінің, ауылдық дүкеннің ғимараттарының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Архарлы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Архарлы бастауыш мектебі ғимаратының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Архарлы кеніші 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Архарлы орта мектебінің, пошта байланысы бөлімшесінің ғимаратының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Малайсары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Фельдшерлік амбулаториялық пункті ғимаратының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Малайсары бекеті 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Малайсары орта мектебі ғимаратының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орта мектебі, пошта байланысы бөлімшесі ғимараттарының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Шилісу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Шилісу бастауыш мектебі ғимаратының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Қазынсу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Қазансу бастауыш мектебі ғимаратының алдындағы планшет 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Қоянкөз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Құлыбеков атындағы орта мектебі, пошта байланысы бөлімшесінің,, ауылдық дүкеннің аулаларының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Шанханай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атындағы орта мектебі, пошта байланысы бөлімшесінің, ауылдық дүкеннің ғимараттарының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Майтөбе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Шанханай орта мектебі, ауылдық дүкеннің ғимараттарының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кенті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"Минутка" дүкенінің ғимараты, " Азия" базарының ауласының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кенті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бекеті, "Лаула", "Ақжол" дүкендерінің ғимараттарының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кенті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Сарыбаев атындағы мәдениет үйі ғимараты, "Дарын" базары, бес қабатты тұрғын үйдің ғимараттарының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кенті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Сарыбаев атындағы мәдениет үйінің, әскери комиссариатының ғимараттарының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кенті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 паркі, аудандық аурухана ғимараттарының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Басши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атындағы орта мектебі, пошта байланысы бөлімшесі,ауылдық дүкеннің ғимараттарының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Нұрым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Нұрым орта мектебі, ауылдық дүкеннің ғимараттарының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орта мектебі, ауылдық дүкеннің ғимараттарының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қалашық үйлерінің ауласының алдындағы планшеттер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Сарыөзек кенті /жабық/ 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бөлімшелер ғимараттарының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орта мектебі, пошта байланысы бөлімшесінің ауылдық дүкеннің ғимараттарының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Беріктас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Беріктас орта мектебі, ауылдық дүкеннің ғимараттарының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орта мектебі, ауылдық дүкеннің ғимараттарының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негізгі мектебі ғимаратының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 орта мектебі ғимаратының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Онжас ауылы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орта мектебі ғимаратының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орта мектебі ғимаратының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атындағы орта мектебі, пошта байланысы бөлімшесінің, ауылдық дүкеннің ғимараттарының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Әлмұқамбетов атындағы орта мектебі ғимараты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орта мектебі, Мәдениет үйінің, дүкендердің ғимараттарының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атындағы орта мектебі, дүкендердің ғимараттарының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Күреңбел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Күреңбел бастауыш мектебі ғимаратының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Тастыөзек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Тастыөзек орта мектебі, ауылдық дүкеннің ғимараттарының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 ғимаратының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Көкбастау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Көкбастау бастауыш мектебі ғимаратының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Жайнақ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Тобаяқов атындағы орта мектебі, пошта байланысы бөлімшесінің, ауылдық дүкендерінің ғимараттарының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Доланалы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Доланалы орта мектебі, ауылдық дүкеннің ғимараттарының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негізгі мектебі, ауылдық дүкеннің ғимараттары,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Жаңалық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Жаңалық орта мектебі, ауылдық дүкеннің ғимараттарының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Қарымсақ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Қарымсақ орта мектебі, ауылдық дүкеннің ғимараттарының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Алтынемел ауылы 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Алтынемел орта мектебі, ауылдық дүкендерінің ғимараттарының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Тастыбастау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Тастыбастау бастауыш мектебі ғимаратының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Қарлығаш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Қарлығаш бастауыш мектебі ғимаратының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Байғазы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Байғазы бастауыш мектебі ғимаратының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Жамбай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Майтөбе орта мектебі ғимаратының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Қаспан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"Сағындық" дүкені, "Қаспан" өндірістік кооперативі ғимараттарының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бастауыш мектебі ғимаратының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Сайлыкөл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"Мадина" дүңгіршегінің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Көксай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"Ания" дүкенінің ғимаратының алдындағы планшет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ауылы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"Мария" дүкенінің ғимаратының алдындағы планшет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