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7611b" w14:textId="4d761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Қарашоқы ауылына шектеу іс-шараларын енгізе отырып карантин 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ауданы Қарашоқы ауылдық округі әкімінің 2011 жылғы 18 қарашадағы N 11 шешімі. Алматы облысы Кербұлақ аудандық Әділет басқармасында 2011 жылғы 14 желтоқсандағы N 2-13-144 тіркелді. Қолданылу мерзімінің аяқталуына байланысты шешімнің күші жойылды - Алматы облысы Кербұлақ ауданы Қарашоқы ауылдық округі әкімінің 2011 жылғы 14 желтоқсандағы N 12 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шешімнің күші жойылды - Алматы облысы Кербұлақ ауданы Қарашоқы ауылдық округі әкімінің 14.12.2011 N 12 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2002 жылғы 10 шілдедегі «Ветеринария туралы» Заңының 10-1 бабының 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және Кербұлақ аудандық аумақтық инспекциясының бас мемлекеттік ветеринариялық-санитарлық инспекторының 2011 жылғы 19 қазандағы № 10 ұсынысының негізінде, Қарашоқы ауыл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Кербұлақ ауданы, Қарашоқы ауылынан мүйізді ірі қара малынан «құтыру» ауруының анықталуына байланысты, шектеу іс-шараларын енгізе отырып, карантин аймағының ветеринариялық режимі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Қарашоқы ауыл округі әкімі аппаратының бас маман ветеринариялық мал дәрігері Бакберген Турсынбаевич Карибаевқа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 ресми жарияланған күнінен бастап қолданысқа енгізіледі.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Қарашоқы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 А. Нұрғалым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