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56d0" w14:textId="7b05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ауданының жер учаскелері үшін төлемақының базалық ставкаларын түзету коэффициенттері мен елді мекендердегі аймақтардың шекараларын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2011 жылғы 01 шілдедегі N 57-1 шешімі. Алматы облысының Әділет департаменті Көксу ауданының Әділет басқармасында 2011 жылы 10 тамызда N 2-14-112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2003 жылғы 20 маусымдағы "Жер Кодексінің" 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Көксу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Көксу ауданының жер учаскелері үшін төлемақының базалық ставкаларын түзету коэффициенттері мен елді мекендердегі аймақтардың шекаралары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мәслихатының ауданның экономикалық дамуы, жергілікті бюджет, табиғатты қорғау және ауылшаруашылығы мәселелері жөніндегі тұрақты комиссиясына (төрағасы Рахымбеков Аманбек)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С. Қылышова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 Қисметов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Көксу ауданының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қатынастары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 Жұмағұлов Елтай Кемпірбайұлы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шілде 2011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01 шілдедегі "Көксу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жер учаскелері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төлемақының базалық ставкаларын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түзету коэффициенттері мен елді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мекендердегі аймақтардың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шекараларын бекіту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57-1 шешіміне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53"/>
        <w:gridCol w:w="3153"/>
        <w:gridCol w:w="2973"/>
        <w:gridCol w:w="3153"/>
      </w:tblGrid>
      <w:tr>
        <w:trPr>
          <w:trHeight w:val="17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коэффициенттері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Балпык би кенті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(орталық)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(&gt;-6,0)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(оңтүстік)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5,17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(5.0-6.0)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(батыс)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(солтүстік)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(4.0-5.0)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3.92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(3.0-4.0)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Мұқыры 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Мәмбет 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Мұқаншы 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Жарлыөзек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2.67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(2.0-3.0)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Мұсабек 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Жетіжал 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Ақтекше 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Кеңарал 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жылдығы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Талапты 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1.91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(1.0-2.0)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50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Мұқаншы 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Мәулімбай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0.19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(&lt;-1.0)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ПЧ-45 Қосшар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станциясы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Нәдірізбек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Көпір разъезі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