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20dcf" w14:textId="0a20d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аудандық мәслихатының 2010 жылғы 24 желтоқсандағы "Райымбек  ауданының 2011 - 2013 жылдарға арналған аудан бюджеті туралы" № 44-217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аудандық мәслихатының 2011 жылғы 18 наурыздағы N 49-236 шешімі. Алматы облысы Райымбек ауданының Әділет басқармасында 2011 жылғы 5 сәуірде N 2-15-102 тіркелді. Күші жойылды - Алматы облысы Райымбек аудандық мәслихатының 2012 жылғы 13 сәуірдегі N 3-26 шешімімен</w:t>
      </w:r>
    </w:p>
    <w:p>
      <w:pPr>
        <w:spacing w:after="0"/>
        <w:ind w:left="0"/>
        <w:jc w:val="both"/>
      </w:pPr>
      <w:bookmarkStart w:name="z1" w:id="0"/>
      <w:r>
        <w:rPr>
          <w:rFonts w:ascii="Times New Roman"/>
          <w:b w:val="false"/>
          <w:i w:val="false"/>
          <w:color w:val="ff0000"/>
          <w:sz w:val="28"/>
        </w:rPr>
        <w:t>
      Ескерту. Күші жойылды - Алматы облысы Райымбек аудандық мәслихатының 13.04.2012 N 3-26 шешімімен.</w:t>
      </w:r>
    </w:p>
    <w:bookmarkEnd w:id="0"/>
    <w:bookmarkStart w:name="z2" w:id="1"/>
    <w:p>
      <w:pPr>
        <w:spacing w:after="0"/>
        <w:ind w:left="0"/>
        <w:jc w:val="both"/>
      </w:pPr>
      <w:r>
        <w:rPr>
          <w:rFonts w:ascii="Times New Roman"/>
          <w:b w:val="false"/>
          <w:i w:val="false"/>
          <w:color w:val="000000"/>
          <w:sz w:val="28"/>
        </w:rPr>
        <w:t>      Қазақстан Республикасы Бюджет Кодексінің 104–бабы </w:t>
      </w:r>
      <w:r>
        <w:rPr>
          <w:rFonts w:ascii="Times New Roman"/>
          <w:b w:val="false"/>
          <w:i w:val="false"/>
          <w:color w:val="000000"/>
          <w:sz w:val="28"/>
        </w:rPr>
        <w:t>5–тармағына</w:t>
      </w:r>
      <w:r>
        <w:rPr>
          <w:rFonts w:ascii="Times New Roman"/>
          <w:b w:val="false"/>
          <w:i w:val="false"/>
          <w:color w:val="000000"/>
          <w:sz w:val="28"/>
        </w:rPr>
        <w:t>, 106–бабы 2–тармағының </w:t>
      </w:r>
      <w:r>
        <w:rPr>
          <w:rFonts w:ascii="Times New Roman"/>
          <w:b w:val="false"/>
          <w:i w:val="false"/>
          <w:color w:val="000000"/>
          <w:sz w:val="28"/>
        </w:rPr>
        <w:t>4–тармақшасына</w:t>
      </w:r>
      <w:r>
        <w:rPr>
          <w:rFonts w:ascii="Times New Roman"/>
          <w:b w:val="false"/>
          <w:i w:val="false"/>
          <w:color w:val="000000"/>
          <w:sz w:val="28"/>
        </w:rPr>
        <w:t xml:space="preserve"> және </w:t>
      </w:r>
      <w:r>
        <w:rPr>
          <w:rFonts w:ascii="Times New Roman"/>
          <w:b w:val="false"/>
          <w:i w:val="false"/>
          <w:color w:val="000000"/>
          <w:sz w:val="28"/>
        </w:rPr>
        <w:t>3–тармағына</w:t>
      </w:r>
      <w:r>
        <w:rPr>
          <w:rFonts w:ascii="Times New Roman"/>
          <w:b w:val="false"/>
          <w:i w:val="false"/>
          <w:color w:val="000000"/>
          <w:sz w:val="28"/>
        </w:rPr>
        <w:t>, Қазақстан Республикасы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Райымбек аудандық мәслихатының 2010 жылғы 24 желтоқсандағы «Райымбек ауданының 2011-2013 жылдарға арналған аудан бюджеті туралы» № 44-217 </w:t>
      </w:r>
      <w:r>
        <w:rPr>
          <w:rFonts w:ascii="Times New Roman"/>
          <w:b w:val="false"/>
          <w:i w:val="false"/>
          <w:color w:val="000000"/>
          <w:sz w:val="28"/>
        </w:rPr>
        <w:t>шешіміне</w:t>
      </w:r>
      <w:r>
        <w:rPr>
          <w:rFonts w:ascii="Times New Roman"/>
          <w:b w:val="false"/>
          <w:i w:val="false"/>
          <w:color w:val="000000"/>
          <w:sz w:val="28"/>
        </w:rPr>
        <w:t xml:space="preserve"> (2011 жылғы 5 қаңтардағы нормативтік құқықтық актілерді мемлекеттік тіркеу тізілімінде 2-15-97 нөмірімен тіркелген, «Хантәңірі» газетінің 15 қаңтар 2011 жылғы № 3 санында жарияланған), № 47-231 </w:t>
      </w:r>
      <w:r>
        <w:rPr>
          <w:rFonts w:ascii="Times New Roman"/>
          <w:b w:val="false"/>
          <w:i w:val="false"/>
          <w:color w:val="000000"/>
          <w:sz w:val="28"/>
        </w:rPr>
        <w:t>шешіміне</w:t>
      </w:r>
      <w:r>
        <w:rPr>
          <w:rFonts w:ascii="Times New Roman"/>
          <w:b w:val="false"/>
          <w:i w:val="false"/>
          <w:color w:val="000000"/>
          <w:sz w:val="28"/>
        </w:rPr>
        <w:t xml:space="preserve"> (2011 жылғы 28 ақпандағы нормативтік құқықтық актілерді мемлекеттік тіркеу тізілімінде 2-15-98 нөмірімен тіркелген, «Хантәңірі» газетінің 5 наурыз 2011 жылғы № 10 санында жарияланған), төмендегі өзгерістер енгізілсін:</w:t>
      </w:r>
      <w:r>
        <w:br/>
      </w:r>
      <w:r>
        <w:rPr>
          <w:rFonts w:ascii="Times New Roman"/>
          <w:b w:val="false"/>
          <w:i w:val="false"/>
          <w:color w:val="000000"/>
          <w:sz w:val="28"/>
        </w:rPr>
        <w:t>
</w:t>
      </w:r>
      <w:r>
        <w:rPr>
          <w:rFonts w:ascii="Times New Roman"/>
          <w:b w:val="false"/>
          <w:i w:val="false"/>
          <w:color w:val="000000"/>
          <w:sz w:val="28"/>
        </w:rPr>
        <w:t>
      1 тармақта төмендегі жолдар бойынша:</w:t>
      </w:r>
      <w:r>
        <w:br/>
      </w:r>
      <w:r>
        <w:rPr>
          <w:rFonts w:ascii="Times New Roman"/>
          <w:b w:val="false"/>
          <w:i w:val="false"/>
          <w:color w:val="000000"/>
          <w:sz w:val="28"/>
        </w:rPr>
        <w:t>
      1) «Кірістер» «5198727» саны «5233161» санына ауыстырылсын, оның ішінде:</w:t>
      </w:r>
      <w:r>
        <w:br/>
      </w:r>
      <w:r>
        <w:rPr>
          <w:rFonts w:ascii="Times New Roman"/>
          <w:b w:val="false"/>
          <w:i w:val="false"/>
          <w:color w:val="000000"/>
          <w:sz w:val="28"/>
        </w:rPr>
        <w:t>
      «трансферттердің түсімдері» бойынша «5102271» саны «5136705» санына ауыстырылсын.</w:t>
      </w:r>
      <w:r>
        <w:br/>
      </w:r>
      <w:r>
        <w:rPr>
          <w:rFonts w:ascii="Times New Roman"/>
          <w:b w:val="false"/>
          <w:i w:val="false"/>
          <w:color w:val="000000"/>
          <w:sz w:val="28"/>
        </w:rPr>
        <w:t>
      2) «Шығындар» бойынша «5207818» саны «5251775» санына ауыстырылсын, оның ішінде:</w:t>
      </w:r>
      <w:r>
        <w:br/>
      </w:r>
      <w:r>
        <w:rPr>
          <w:rFonts w:ascii="Times New Roman"/>
          <w:b w:val="false"/>
          <w:i w:val="false"/>
          <w:color w:val="000000"/>
          <w:sz w:val="28"/>
        </w:rPr>
        <w:t>
      «Білім беру» бойынша «3064554» саны «3095928» санына ауыстырылсын;</w:t>
      </w:r>
      <w:r>
        <w:br/>
      </w:r>
      <w:r>
        <w:rPr>
          <w:rFonts w:ascii="Times New Roman"/>
          <w:b w:val="false"/>
          <w:i w:val="false"/>
          <w:color w:val="000000"/>
          <w:sz w:val="28"/>
        </w:rPr>
        <w:t>
      «Әлеуметтік көмек және әлеуметтік қамсыздандыру» бойынша «258471» саны «258900» санына ауыстырылсын;</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бойынша «171761» саны «183915» санына ауыстырылсын;</w:t>
      </w:r>
      <w:r>
        <w:br/>
      </w:r>
      <w:r>
        <w:rPr>
          <w:rFonts w:ascii="Times New Roman"/>
          <w:b w:val="false"/>
          <w:i w:val="false"/>
          <w:color w:val="000000"/>
          <w:sz w:val="28"/>
        </w:rPr>
        <w:t>
      5) «бюджет тапшылығы» бойынша «-120519» саны «-130042» санына ауыстырылсын;</w:t>
      </w:r>
      <w:r>
        <w:br/>
      </w:r>
      <w:r>
        <w:rPr>
          <w:rFonts w:ascii="Times New Roman"/>
          <w:b w:val="false"/>
          <w:i w:val="false"/>
          <w:color w:val="000000"/>
          <w:sz w:val="28"/>
        </w:rPr>
        <w:t>
      6) «бюджет тапшылығын қаржыландыру» бойынша «120519» саны «130042» санына ауыстырылсын;</w:t>
      </w:r>
      <w:r>
        <w:br/>
      </w:r>
      <w:r>
        <w:rPr>
          <w:rFonts w:ascii="Times New Roman"/>
          <w:b w:val="false"/>
          <w:i w:val="false"/>
          <w:color w:val="000000"/>
          <w:sz w:val="28"/>
        </w:rPr>
        <w:t>
</w:t>
      </w:r>
      <w:r>
        <w:rPr>
          <w:rFonts w:ascii="Times New Roman"/>
          <w:b w:val="false"/>
          <w:i w:val="false"/>
          <w:color w:val="000000"/>
          <w:sz w:val="28"/>
        </w:rPr>
        <w:t>
      2. Көрсетілген шешімнің 1 қосымшасы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xml:space="preserve">
      3. Осы шешімнің орындалуына бақылау жасауды аудандық мәслихаттың жергілікті өзін-өзі басқару, экономикалық реформа, әлеуметтік даму, бюджет, өнеркәсіп, құрылыс, байланыс, коммуникация, энергетика, отын ресурстары және ауылшаруашылығы, жер қатынастарын реттеу, қоршаған ортаны қорғау, табиғи ресурстарды тиімді пайдалану жөніндегі тұрақты комиссиясына (Қ.Тілепбергенов) жүклесін </w:t>
      </w:r>
      <w:r>
        <w:br/>
      </w:r>
      <w:r>
        <w:rPr>
          <w:rFonts w:ascii="Times New Roman"/>
          <w:b w:val="false"/>
          <w:i w:val="false"/>
          <w:color w:val="000000"/>
          <w:sz w:val="28"/>
        </w:rPr>
        <w:t>
</w:t>
      </w:r>
      <w:r>
        <w:rPr>
          <w:rFonts w:ascii="Times New Roman"/>
          <w:b w:val="false"/>
          <w:i w:val="false"/>
          <w:color w:val="000000"/>
          <w:sz w:val="28"/>
        </w:rPr>
        <w:t>
      3. Осы шешім 2011 жылдың 1 қаңтарынан бастап қолданысқа енеді.</w:t>
      </w:r>
    </w:p>
    <w:bookmarkEnd w:id="1"/>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С.Жексембиев</w:t>
      </w:r>
      <w:r>
        <w:br/>
      </w:r>
      <w:r>
        <w:rPr>
          <w:rFonts w:ascii="Times New Roman"/>
          <w:b w:val="false"/>
          <w:i w:val="false"/>
          <w:color w:val="000000"/>
          <w:sz w:val="28"/>
        </w:rPr>
        <w:t>
 </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Ұ.Әбек</w:t>
      </w:r>
    </w:p>
    <w:p>
      <w:pPr>
        <w:spacing w:after="0"/>
        <w:ind w:left="0"/>
        <w:jc w:val="both"/>
      </w:pPr>
      <w:r>
        <w:rPr>
          <w:rFonts w:ascii="Times New Roman"/>
          <w:b w:val="false"/>
          <w:i w:val="false"/>
          <w:color w:val="000000"/>
          <w:sz w:val="28"/>
        </w:rPr>
        <w:t>Райымбек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"Райымбек ауданының 2011 - 2013 жылдарға</w:t>
      </w:r>
      <w:r>
        <w:br/>
      </w:r>
      <w:r>
        <w:rPr>
          <w:rFonts w:ascii="Times New Roman"/>
          <w:b w:val="false"/>
          <w:i w:val="false"/>
          <w:color w:val="000000"/>
          <w:sz w:val="28"/>
        </w:rPr>
        <w:t>
арналған аудан бюджеті туралы"</w:t>
      </w:r>
      <w:r>
        <w:br/>
      </w:r>
      <w:r>
        <w:rPr>
          <w:rFonts w:ascii="Times New Roman"/>
          <w:b w:val="false"/>
          <w:i w:val="false"/>
          <w:color w:val="000000"/>
          <w:sz w:val="28"/>
        </w:rPr>
        <w:t>
№ 44-217 шешіміне өзгерістер</w:t>
      </w:r>
      <w:r>
        <w:br/>
      </w:r>
      <w:r>
        <w:rPr>
          <w:rFonts w:ascii="Times New Roman"/>
          <w:b w:val="false"/>
          <w:i w:val="false"/>
          <w:color w:val="000000"/>
          <w:sz w:val="28"/>
        </w:rPr>
        <w:t>
енгізу туралы "2011 жылғы 18 наурыз</w:t>
      </w:r>
      <w:r>
        <w:br/>
      </w:r>
      <w:r>
        <w:rPr>
          <w:rFonts w:ascii="Times New Roman"/>
          <w:b w:val="false"/>
          <w:i w:val="false"/>
          <w:color w:val="000000"/>
          <w:sz w:val="28"/>
        </w:rPr>
        <w:t>
№ 49-236 шешіміне</w:t>
      </w:r>
      <w:r>
        <w:br/>
      </w:r>
      <w:r>
        <w:rPr>
          <w:rFonts w:ascii="Times New Roman"/>
          <w:b w:val="false"/>
          <w:i w:val="false"/>
          <w:color w:val="000000"/>
          <w:sz w:val="28"/>
        </w:rPr>
        <w:t>
№ 1 қосымша</w:t>
      </w:r>
    </w:p>
    <w:bookmarkStart w:name="z7" w:id="2"/>
    <w:p>
      <w:pPr>
        <w:spacing w:after="0"/>
        <w:ind w:left="0"/>
        <w:jc w:val="left"/>
      </w:pPr>
      <w:r>
        <w:rPr>
          <w:rFonts w:ascii="Times New Roman"/>
          <w:b/>
          <w:i w:val="false"/>
          <w:color w:val="000000"/>
        </w:rPr>
        <w:t xml:space="preserve"> 
Райымбек ауданының 2011 жылға</w:t>
      </w:r>
      <w:r>
        <w:br/>
      </w:r>
      <w:r>
        <w:rPr>
          <w:rFonts w:ascii="Times New Roman"/>
          <w:b/>
          <w:i w:val="false"/>
          <w:color w:val="000000"/>
        </w:rPr>
        <w:t>
арналған аудан бюджеті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757"/>
        <w:gridCol w:w="714"/>
        <w:gridCol w:w="7618"/>
        <w:gridCol w:w="3052"/>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(мың.теңге)</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8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Кірістер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5233161</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88124</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70660</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20190</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37490</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p>
        </w:tc>
      </w:tr>
      <w:tr>
        <w:trPr>
          <w:trHeight w:val="51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 көрсетуге салынатын iшкi салықтар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12890</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Акциздер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51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9240</w:t>
            </w:r>
          </w:p>
        </w:tc>
      </w:tr>
      <w:tr>
        <w:trPr>
          <w:trHeight w:val="51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4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үшін және (немесе) оған уәкілеттігі бар мемлекеттік органдар немесе лауазымды адамдар құжаттар бергені үшін алынатын міндетті төлемдер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4574</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4574</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6837</w:t>
            </w:r>
          </w:p>
        </w:tc>
      </w:tr>
      <w:tr>
        <w:trPr>
          <w:trHeight w:val="30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меншіктен түсетін түсімдер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223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өсімпұлдар,санкциялар, өндіріп алулар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5807</w:t>
            </w:r>
          </w:p>
        </w:tc>
      </w:tr>
      <w:tr>
        <w:trPr>
          <w:trHeight w:val="190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секторы кәсіпорындарынан түсетін түсімдерді қоспағанда,мемлекеттік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өсімпұлдар,санкциялар, өндіріп алулар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5807</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 да салықтық емес түсімдер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салықтық емес түсімдер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Негізгі капиталды сатудан түсетін түсімдер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1495</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Жерді және материалдық емес активтерді сату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1495</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25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Трансферттердің түсімдері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5136705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
        <w:gridCol w:w="791"/>
        <w:gridCol w:w="1224"/>
        <w:gridCol w:w="7232"/>
        <w:gridCol w:w="3059"/>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(мың.теңге)</w:t>
            </w:r>
          </w:p>
        </w:tc>
      </w:tr>
      <w:tr>
        <w:trPr>
          <w:trHeight w:val="255"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510"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басқарудың жоғары тұрған органдарынан түсетін трансферттер</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5136705</w:t>
            </w:r>
          </w:p>
        </w:tc>
      </w:tr>
      <w:tr>
        <w:trPr>
          <w:trHeight w:val="255" w:hRule="atLeast"/>
        </w:trPr>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5136705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262"/>
        <w:gridCol w:w="775"/>
        <w:gridCol w:w="775"/>
        <w:gridCol w:w="7083"/>
        <w:gridCol w:w="284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(мың.теңге)</w:t>
            </w:r>
          </w:p>
        </w:tc>
      </w:tr>
      <w:tr>
        <w:trPr>
          <w:trHeight w:val="30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 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5251775</w:t>
            </w:r>
          </w:p>
        </w:tc>
      </w:tr>
      <w:tr>
        <w:trPr>
          <w:trHeight w:val="43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291519</w:t>
            </w:r>
          </w:p>
        </w:tc>
      </w:tr>
      <w:tr>
        <w:trPr>
          <w:trHeight w:val="57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259692</w:t>
            </w:r>
          </w:p>
        </w:tc>
      </w:tr>
      <w:tr>
        <w:trPr>
          <w:trHeight w:val="3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қала)мәслихатының аппараты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15957</w:t>
            </w:r>
          </w:p>
        </w:tc>
      </w:tr>
      <w:tr>
        <w:trPr>
          <w:trHeight w:val="51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Аудан(облыстық маңызы бар қала) мәслихатының қызметін қамтамасыз ету жөніндегі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15657</w:t>
            </w:r>
          </w:p>
        </w:tc>
      </w:tr>
      <w:tr>
        <w:trPr>
          <w:trHeight w:val="31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4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71880</w:t>
            </w:r>
          </w:p>
        </w:tc>
      </w:tr>
      <w:tr>
        <w:trPr>
          <w:trHeight w:val="51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52080</w:t>
            </w:r>
          </w:p>
        </w:tc>
      </w:tr>
      <w:tr>
        <w:trPr>
          <w:trHeight w:val="34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w:t>
            </w:r>
          </w:p>
        </w:tc>
      </w:tr>
      <w:tr>
        <w:trPr>
          <w:trHeight w:val="57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аудан,аудандық маңызы бар қала,кент,ауыл (село),ауылдық (селолық)округ әкімінің аппараты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171855</w:t>
            </w:r>
          </w:p>
        </w:tc>
      </w:tr>
      <w:tr>
        <w:trPr>
          <w:trHeight w:val="87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аудан,аудандық маңызы бар қаланың,кент,ауыл (село), ауылдық (селолық)округ әкімінің қызметін қамтамасыз ету жөніндегі қызметтер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169245</w:t>
            </w:r>
          </w:p>
        </w:tc>
      </w:tr>
      <w:tr>
        <w:trPr>
          <w:trHeight w:val="3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w:t>
            </w:r>
          </w:p>
        </w:tc>
      </w:tr>
      <w:tr>
        <w:trPr>
          <w:trHeight w:val="39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Қаржылық қызмет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10969</w:t>
            </w:r>
          </w:p>
        </w:tc>
      </w:tr>
      <w:tr>
        <w:trPr>
          <w:trHeight w:val="3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10969</w:t>
            </w:r>
          </w:p>
        </w:tc>
      </w:tr>
      <w:tr>
        <w:trPr>
          <w:trHeight w:val="82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9944</w:t>
            </w:r>
          </w:p>
        </w:tc>
      </w:tr>
      <w:tr>
        <w:trPr>
          <w:trHeight w:val="3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40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Жоспарлау және статистикалық қызмет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20858</w:t>
            </w:r>
          </w:p>
        </w:tc>
      </w:tr>
      <w:tr>
        <w:trPr>
          <w:trHeight w:val="57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бюджеттік жоспарлау және кәсіпкерлік бөлімі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20858</w:t>
            </w:r>
          </w:p>
        </w:tc>
      </w:tr>
      <w:tr>
        <w:trPr>
          <w:trHeight w:val="111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саясатты,мемлекеттік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w:t>
            </w:r>
          </w:p>
        </w:tc>
      </w:tr>
      <w:tr>
        <w:trPr>
          <w:trHeight w:val="31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4908</w:t>
            </w:r>
          </w:p>
        </w:tc>
      </w:tr>
      <w:tr>
        <w:trPr>
          <w:trHeight w:val="3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1669</w:t>
            </w:r>
          </w:p>
        </w:tc>
      </w:tr>
      <w:tr>
        <w:trPr>
          <w:trHeight w:val="40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1028</w:t>
            </w:r>
          </w:p>
        </w:tc>
      </w:tr>
      <w:tr>
        <w:trPr>
          <w:trHeight w:val="3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r>
      <w:tr>
        <w:trPr>
          <w:trHeight w:val="31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r>
      <w:tr>
        <w:trPr>
          <w:trHeight w:val="34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жөніндегі жұмыстарды үйымдастыру</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641</w:t>
            </w:r>
          </w:p>
        </w:tc>
      </w:tr>
      <w:tr>
        <w:trPr>
          <w:trHeight w:val="375"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421"/>
        <w:gridCol w:w="701"/>
        <w:gridCol w:w="743"/>
        <w:gridCol w:w="7357"/>
        <w:gridCol w:w="2828"/>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(мың.теңге)</w:t>
            </w:r>
          </w:p>
        </w:tc>
      </w:tr>
      <w:tr>
        <w:trPr>
          <w:trHeight w:val="2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18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қауіпсіздік,құқықтық, сот, қылмыстық-атқару қызметі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5919</w:t>
            </w:r>
          </w:p>
        </w:tc>
      </w:tr>
      <w:tr>
        <w:trPr>
          <w:trHeight w:val="3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қорғау қызметі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5919</w:t>
            </w:r>
          </w:p>
        </w:tc>
      </w:tr>
      <w:tr>
        <w:trPr>
          <w:trHeight w:val="7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 облыстық маңызы бар қаланың ) тұрғын үй-коммуналдық шаруашылығы, жолаушылар көлігі және автомобиль жолдары бөлімі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5919</w:t>
            </w:r>
          </w:p>
        </w:tc>
      </w:tr>
      <w:tr>
        <w:trPr>
          <w:trHeight w:val="3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5919</w:t>
            </w: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3095928</w:t>
            </w:r>
          </w:p>
        </w:tc>
      </w:tr>
      <w:tr>
        <w:trPr>
          <w:trHeight w:val="3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 және оқыту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243112</w:t>
            </w:r>
          </w:p>
        </w:tc>
      </w:tr>
      <w:tr>
        <w:trPr>
          <w:trHeight w:val="5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аудан,аудандық маңызы бар қала,кент,ауыл (село),ауылдық (селолық)округ әкімінің аппараты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770</w:t>
            </w:r>
          </w:p>
        </w:tc>
      </w:tr>
      <w:tr>
        <w:trPr>
          <w:trHeight w:val="8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242342</w:t>
            </w:r>
          </w:p>
        </w:tc>
      </w:tr>
      <w:tr>
        <w:trPr>
          <w:trHeight w:val="43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 ұйымдарының қызметін қамтамасыз ету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221261</w:t>
            </w:r>
          </w:p>
        </w:tc>
      </w:tr>
      <w:tr>
        <w:trPr>
          <w:trHeight w:val="84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w:t>
            </w:r>
          </w:p>
        </w:tc>
      </w:tr>
      <w:tr>
        <w:trPr>
          <w:trHeight w:val="3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білім беру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2776744</w:t>
            </w:r>
          </w:p>
        </w:tc>
      </w:tr>
      <w:tr>
        <w:trPr>
          <w:trHeight w:val="6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аудан,аудандық маңызы бар қала,кент,ауыл (село),ауылдық (селолық)округ әкімінің аппараты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p>
        </w:tc>
      </w:tr>
      <w:tr>
        <w:trPr>
          <w:trHeight w:val="6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(селолық) жерлерде балаларды мектепке дейін тегін алып баруды және кері алып келуді ұйымдастыру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2774433</w:t>
            </w:r>
          </w:p>
        </w:tc>
      </w:tr>
      <w:tr>
        <w:trPr>
          <w:trHeight w:val="3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2730735</w:t>
            </w:r>
          </w:p>
        </w:tc>
      </w:tr>
      <w:tr>
        <w:trPr>
          <w:trHeight w:val="37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43698</w:t>
            </w:r>
          </w:p>
        </w:tc>
      </w:tr>
      <w:tr>
        <w:trPr>
          <w:trHeight w:val="39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және кәсіптік, орта білімнен кейінгі білім беру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27133</w:t>
            </w:r>
          </w:p>
        </w:tc>
      </w:tr>
      <w:tr>
        <w:trPr>
          <w:trHeight w:val="51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27133</w:t>
            </w:r>
          </w:p>
        </w:tc>
      </w:tr>
      <w:tr>
        <w:trPr>
          <w:trHeight w:val="3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27133</w:t>
            </w:r>
          </w:p>
        </w:tc>
      </w:tr>
      <w:tr>
        <w:trPr>
          <w:trHeight w:val="40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саласындағы өзге де қызметтер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48939</w:t>
            </w:r>
          </w:p>
        </w:tc>
      </w:tr>
      <w:tr>
        <w:trPr>
          <w:trHeight w:val="64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47939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
        <w:gridCol w:w="501"/>
        <w:gridCol w:w="714"/>
        <w:gridCol w:w="820"/>
        <w:gridCol w:w="7253"/>
        <w:gridCol w:w="2769"/>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(мың.теңге)</w:t>
            </w:r>
          </w:p>
        </w:tc>
      </w:tr>
      <w:tr>
        <w:trPr>
          <w:trHeight w:val="39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 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9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8439</w:t>
            </w:r>
          </w:p>
        </w:tc>
      </w:tr>
      <w:tr>
        <w:trPr>
          <w:trHeight w:val="115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39500</w:t>
            </w:r>
          </w:p>
        </w:tc>
      </w:tr>
      <w:tr>
        <w:trPr>
          <w:trHeight w:val="60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0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әлеуметтiк қамсыздандыру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258900</w:t>
            </w:r>
          </w:p>
        </w:tc>
      </w:tr>
      <w:tr>
        <w:trPr>
          <w:trHeight w:val="40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237986</w:t>
            </w:r>
          </w:p>
        </w:tc>
      </w:tr>
      <w:tr>
        <w:trPr>
          <w:trHeight w:val="5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237986</w:t>
            </w:r>
          </w:p>
        </w:tc>
      </w:tr>
      <w:tr>
        <w:trPr>
          <w:trHeight w:val="40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Еңбекпен қамту бағдарламасы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26873</w:t>
            </w:r>
          </w:p>
        </w:tc>
      </w:tr>
      <w:tr>
        <w:trPr>
          <w:trHeight w:val="102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алуғаҚазақстан Республикасының заңнамасына сәйкес әлеуметтік көмек көрсету</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24041</w:t>
            </w:r>
          </w:p>
        </w:tc>
      </w:tr>
      <w:tr>
        <w:trPr>
          <w:trHeight w:val="36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20001</w:t>
            </w:r>
          </w:p>
        </w:tc>
      </w:tr>
      <w:tr>
        <w:trPr>
          <w:trHeight w:val="3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45002</w:t>
            </w:r>
          </w:p>
        </w:tc>
      </w:tr>
      <w:tr>
        <w:trPr>
          <w:trHeight w:val="6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өкілетті органдардың шешімі бойынша мұқтаж азаматтардың жекелеген топтарына әлеуметтік көмек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9061</w:t>
            </w:r>
          </w:p>
        </w:tc>
      </w:tr>
      <w:tr>
        <w:trPr>
          <w:trHeight w:val="58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w:t>
            </w:r>
          </w:p>
        </w:tc>
      </w:tr>
      <w:tr>
        <w:trPr>
          <w:trHeight w:val="40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23938</w:t>
            </w:r>
          </w:p>
        </w:tc>
      </w:tr>
      <w:tr>
        <w:trPr>
          <w:trHeight w:val="3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83311</w:t>
            </w:r>
          </w:p>
        </w:tc>
      </w:tr>
      <w:tr>
        <w:trPr>
          <w:trHeight w:val="102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w:t>
            </w:r>
          </w:p>
        </w:tc>
      </w:tr>
      <w:tr>
        <w:trPr>
          <w:trHeight w:val="70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әлеуметтік қамтамасыз ету салаларындағы өзге де қызметтер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20914</w:t>
            </w:r>
          </w:p>
        </w:tc>
      </w:tr>
      <w:tr>
        <w:trPr>
          <w:trHeight w:val="6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20914</w:t>
            </w:r>
          </w:p>
        </w:tc>
      </w:tr>
      <w:tr>
        <w:trPr>
          <w:trHeight w:val="94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18026</w:t>
            </w:r>
          </w:p>
        </w:tc>
      </w:tr>
      <w:tr>
        <w:trPr>
          <w:trHeight w:val="615"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w:t>
            </w:r>
          </w:p>
        </w:tc>
      </w:tr>
      <w:tr>
        <w:trPr>
          <w:trHeight w:val="42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505"/>
        <w:gridCol w:w="740"/>
        <w:gridCol w:w="718"/>
        <w:gridCol w:w="7341"/>
        <w:gridCol w:w="2749"/>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(мың.теңге)</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863170</w:t>
            </w:r>
          </w:p>
        </w:tc>
      </w:tr>
      <w:tr>
        <w:trPr>
          <w:trHeight w:val="3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123234</w:t>
            </w:r>
          </w:p>
        </w:tc>
      </w:tr>
      <w:tr>
        <w:trPr>
          <w:trHeight w:val="5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123234</w:t>
            </w:r>
          </w:p>
        </w:tc>
      </w:tr>
      <w:tr>
        <w:trPr>
          <w:trHeight w:val="51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 құрылысы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42332</w:t>
            </w:r>
          </w:p>
        </w:tc>
      </w:tr>
      <w:tr>
        <w:trPr>
          <w:trHeight w:val="51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80902</w:t>
            </w:r>
          </w:p>
        </w:tc>
      </w:tr>
      <w:tr>
        <w:trPr>
          <w:trHeight w:val="37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602518</w:t>
            </w:r>
          </w:p>
        </w:tc>
      </w:tr>
      <w:tr>
        <w:trPr>
          <w:trHeight w:val="76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602518</w:t>
            </w:r>
          </w:p>
        </w:tc>
      </w:tr>
      <w:tr>
        <w:trPr>
          <w:trHeight w:val="42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w:t>
            </w:r>
          </w:p>
        </w:tc>
      </w:tr>
      <w:tr>
        <w:trPr>
          <w:trHeight w:val="40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592118</w:t>
            </w:r>
          </w:p>
        </w:tc>
      </w:tr>
      <w:tr>
        <w:trPr>
          <w:trHeight w:val="37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Елді - мекендерді көркейту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137418</w:t>
            </w:r>
          </w:p>
        </w:tc>
      </w:tr>
      <w:tr>
        <w:trPr>
          <w:trHeight w:val="79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137418</w:t>
            </w:r>
          </w:p>
        </w:tc>
      </w:tr>
      <w:tr>
        <w:trPr>
          <w:trHeight w:val="3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10735</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6037</w:t>
            </w:r>
          </w:p>
        </w:tc>
      </w:tr>
      <w:tr>
        <w:trPr>
          <w:trHeight w:val="3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2646</w:t>
            </w:r>
          </w:p>
        </w:tc>
      </w:tr>
      <w:tr>
        <w:trPr>
          <w:trHeight w:val="31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118000</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294639</w:t>
            </w:r>
          </w:p>
        </w:tc>
      </w:tr>
      <w:tr>
        <w:trPr>
          <w:trHeight w:val="37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254772</w:t>
            </w:r>
          </w:p>
        </w:tc>
      </w:tr>
      <w:tr>
        <w:trPr>
          <w:trHeight w:val="55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254772</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254772</w:t>
            </w:r>
          </w:p>
        </w:tc>
      </w:tr>
      <w:tr>
        <w:trPr>
          <w:trHeight w:val="34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Спорт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2549</w:t>
            </w:r>
          </w:p>
        </w:tc>
      </w:tr>
      <w:tr>
        <w:trPr>
          <w:trHeight w:val="5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w:t>
            </w:r>
          </w:p>
        </w:tc>
      </w:tr>
      <w:tr>
        <w:trPr>
          <w:trHeight w:val="49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w:t>
            </w:r>
          </w:p>
        </w:tc>
      </w:tr>
      <w:tr>
        <w:trPr>
          <w:trHeight w:val="3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28703</w:t>
            </w:r>
          </w:p>
        </w:tc>
      </w:tr>
      <w:tr>
        <w:trPr>
          <w:trHeight w:val="5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28703</w:t>
            </w:r>
          </w:p>
        </w:tc>
      </w:tr>
      <w:tr>
        <w:trPr>
          <w:trHeight w:val="57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жұрналдар арқылы мемлекеттік ақпараттық саясат жүргізу жөніндегі қызметтер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7623</w:t>
            </w:r>
          </w:p>
        </w:tc>
      </w:tr>
      <w:tr>
        <w:trPr>
          <w:trHeight w:val="3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кітапханалардың жұмыс істеуі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20410</w:t>
            </w:r>
          </w:p>
        </w:tc>
      </w:tr>
      <w:tr>
        <w:trPr>
          <w:trHeight w:val="5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259"/>
        <w:gridCol w:w="767"/>
        <w:gridCol w:w="767"/>
        <w:gridCol w:w="7227"/>
        <w:gridCol w:w="272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(мың.теңге)</w:t>
            </w: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 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4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және ақпараттық кеңістікті ұйымдастыру жөніндегі өзге де қызметтер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8615</w:t>
            </w:r>
          </w:p>
        </w:tc>
      </w:tr>
      <w:tr>
        <w:trPr>
          <w:trHeight w:val="6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8615</w:t>
            </w:r>
          </w:p>
        </w:tc>
      </w:tr>
      <w:tr>
        <w:trPr>
          <w:trHeight w:val="8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7979</w:t>
            </w:r>
          </w:p>
        </w:tc>
      </w:tr>
      <w:tr>
        <w:trPr>
          <w:trHeight w:val="40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9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183915</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35928</w:t>
            </w:r>
          </w:p>
        </w:tc>
      </w:tr>
      <w:tr>
        <w:trPr>
          <w:trHeight w:val="4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22927</w:t>
            </w:r>
          </w:p>
        </w:tc>
      </w:tr>
      <w:tr>
        <w:trPr>
          <w:trHeight w:val="51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12531</w:t>
            </w:r>
          </w:p>
        </w:tc>
      </w:tr>
      <w:tr>
        <w:trPr>
          <w:trHeight w:val="42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76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w:t>
            </w:r>
          </w:p>
        </w:tc>
      </w:tr>
      <w:tr>
        <w:trPr>
          <w:trHeight w:val="60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ауырулары бойынша ветеринариялық іс-шаралар жүргізу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6864</w:t>
            </w:r>
          </w:p>
        </w:tc>
      </w:tr>
      <w:tr>
        <w:trPr>
          <w:trHeight w:val="57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бюджеттік жоспарлау және кәсіпкерлік бөлімі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13001</w:t>
            </w:r>
          </w:p>
        </w:tc>
      </w:tr>
      <w:tr>
        <w:trPr>
          <w:trHeight w:val="91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ауылдық елді мекендер саласының мамандарын әлеуметтік қолдау шараларын іске асыру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13001</w:t>
            </w:r>
          </w:p>
        </w:tc>
      </w:tr>
      <w:tr>
        <w:trPr>
          <w:trHeight w:val="40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Жер қатынастары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17714</w:t>
            </w:r>
          </w:p>
        </w:tc>
      </w:tr>
      <w:tr>
        <w:trPr>
          <w:trHeight w:val="5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17714</w:t>
            </w:r>
          </w:p>
        </w:tc>
      </w:tr>
      <w:tr>
        <w:trPr>
          <w:trHeight w:val="8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8003</w:t>
            </w:r>
          </w:p>
        </w:tc>
      </w:tr>
      <w:tr>
        <w:trPr>
          <w:trHeight w:val="40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9411</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382"/>
        <w:gridCol w:w="728"/>
        <w:gridCol w:w="750"/>
        <w:gridCol w:w="7463"/>
        <w:gridCol w:w="2657"/>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(мың.теңге)</w:t>
            </w:r>
          </w:p>
        </w:tc>
      </w:tr>
      <w:tr>
        <w:trPr>
          <w:trHeight w:val="36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 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6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0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130273</w:t>
            </w:r>
          </w:p>
        </w:tc>
      </w:tr>
      <w:tr>
        <w:trPr>
          <w:trHeight w:val="58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130273</w:t>
            </w:r>
          </w:p>
        </w:tc>
      </w:tr>
      <w:tr>
        <w:trPr>
          <w:trHeight w:val="34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130273</w:t>
            </w:r>
          </w:p>
        </w:tc>
      </w:tr>
      <w:tr>
        <w:trPr>
          <w:trHeight w:val="34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8378</w:t>
            </w:r>
          </w:p>
        </w:tc>
      </w:tr>
      <w:tr>
        <w:trPr>
          <w:trHeight w:val="31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Сәулет, қала құрылысы және құрылыс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8378</w:t>
            </w:r>
          </w:p>
        </w:tc>
      </w:tr>
      <w:tr>
        <w:trPr>
          <w:trHeight w:val="58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8378</w:t>
            </w:r>
          </w:p>
        </w:tc>
      </w:tr>
      <w:tr>
        <w:trPr>
          <w:trHeight w:val="144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8078</w:t>
            </w:r>
          </w:p>
        </w:tc>
      </w:tr>
      <w:tr>
        <w:trPr>
          <w:trHeight w:val="34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6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210645</w:t>
            </w:r>
          </w:p>
        </w:tc>
      </w:tr>
      <w:tr>
        <w:trPr>
          <w:trHeight w:val="34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210645</w:t>
            </w:r>
          </w:p>
        </w:tc>
      </w:tr>
      <w:tr>
        <w:trPr>
          <w:trHeight w:val="72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210645</w:t>
            </w:r>
          </w:p>
        </w:tc>
      </w:tr>
      <w:tr>
        <w:trPr>
          <w:trHeight w:val="3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210645</w:t>
            </w:r>
          </w:p>
        </w:tc>
      </w:tr>
      <w:tr>
        <w:trPr>
          <w:trHeight w:val="34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29362</w:t>
            </w:r>
          </w:p>
        </w:tc>
      </w:tr>
      <w:tr>
        <w:trPr>
          <w:trHeight w:val="31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29362</w:t>
            </w:r>
          </w:p>
        </w:tc>
      </w:tr>
      <w:tr>
        <w:trPr>
          <w:trHeight w:val="51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жұмыспен қамту және әлеуметтік бағдарламалар бөлімі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r>
      <w:tr>
        <w:trPr>
          <w:trHeight w:val="49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 жеке кәсіпкерлікті қолдау</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r>
      <w:tr>
        <w:trPr>
          <w:trHeight w:val="31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w:t>
            </w:r>
          </w:p>
        </w:tc>
      </w:tr>
      <w:tr>
        <w:trPr>
          <w:trHeight w:val="51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органның резерві</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w:t>
            </w:r>
          </w:p>
        </w:tc>
      </w:tr>
      <w:tr>
        <w:trPr>
          <w:trHeight w:val="76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7396</w:t>
            </w:r>
          </w:p>
        </w:tc>
      </w:tr>
      <w:tr>
        <w:trPr>
          <w:trHeight w:val="90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7096</w:t>
            </w:r>
          </w:p>
        </w:tc>
      </w:tr>
      <w:tr>
        <w:trPr>
          <w:trHeight w:val="34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9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18009</w:t>
            </w:r>
          </w:p>
        </w:tc>
      </w:tr>
      <w:tr>
        <w:trPr>
          <w:trHeight w:val="45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дене шынықтыру және спорт бөлімі қызметін қамтамасыз ету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17709</w:t>
            </w:r>
          </w:p>
        </w:tc>
      </w:tr>
      <w:tr>
        <w:trPr>
          <w:trHeight w:val="3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505"/>
        <w:gridCol w:w="718"/>
        <w:gridCol w:w="697"/>
        <w:gridCol w:w="7534"/>
        <w:gridCol w:w="2599"/>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(мың.теңге)</w:t>
            </w:r>
          </w:p>
        </w:tc>
      </w:tr>
      <w:tr>
        <w:trPr>
          <w:trHeight w:val="3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 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7731</w:t>
            </w:r>
          </w:p>
        </w:tc>
      </w:tr>
      <w:tr>
        <w:trPr>
          <w:trHeight w:val="3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7731</w:t>
            </w:r>
          </w:p>
        </w:tc>
      </w:tr>
      <w:tr>
        <w:trPr>
          <w:trHeight w:val="42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7731</w:t>
            </w:r>
          </w:p>
        </w:tc>
      </w:tr>
      <w:tr>
        <w:trPr>
          <w:trHeight w:val="49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7731</w:t>
            </w:r>
          </w:p>
        </w:tc>
      </w:tr>
      <w:tr>
        <w:trPr>
          <w:trHeight w:val="36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ІІІ.Таза бюджеттік кредит беру</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79248</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81921</w:t>
            </w:r>
          </w:p>
        </w:tc>
      </w:tr>
      <w:tr>
        <w:trPr>
          <w:trHeight w:val="73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81921</w:t>
            </w:r>
          </w:p>
        </w:tc>
      </w:tr>
      <w:tr>
        <w:trPr>
          <w:trHeight w:val="28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81921</w:t>
            </w:r>
          </w:p>
        </w:tc>
      </w:tr>
      <w:tr>
        <w:trPr>
          <w:trHeight w:val="54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бюджеттік жоспарлау және кәсіпкерлік бөлімі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81921</w:t>
            </w:r>
          </w:p>
        </w:tc>
      </w:tr>
      <w:tr>
        <w:trPr>
          <w:trHeight w:val="81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839"/>
        <w:gridCol w:w="818"/>
        <w:gridCol w:w="7910"/>
        <w:gridCol w:w="253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(мың.теңге)</w:t>
            </w:r>
          </w:p>
        </w:tc>
      </w:tr>
      <w:tr>
        <w:trPr>
          <w:trHeight w:val="2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40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2493</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2493</w:t>
            </w:r>
          </w:p>
        </w:tc>
      </w:tr>
      <w:tr>
        <w:trPr>
          <w:trHeight w:val="40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2493</w:t>
            </w:r>
          </w:p>
        </w:tc>
      </w:tr>
      <w:tr>
        <w:trPr>
          <w:trHeight w:val="40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570"/>
        <w:gridCol w:w="720"/>
        <w:gridCol w:w="827"/>
        <w:gridCol w:w="7268"/>
        <w:gridCol w:w="2495"/>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(мың.теңге)</w:t>
            </w:r>
          </w:p>
        </w:tc>
      </w:tr>
      <w:tr>
        <w:trPr>
          <w:trHeight w:val="25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7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IV.Қаржы активтерімен жасалатын операциялар бойынша сальдо</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32000</w:t>
            </w:r>
          </w:p>
        </w:tc>
      </w:tr>
      <w:tr>
        <w:trPr>
          <w:trHeight w:val="28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32000</w:t>
            </w:r>
          </w:p>
        </w:tc>
      </w:tr>
      <w:tr>
        <w:trPr>
          <w:trHeight w:val="28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32000</w:t>
            </w:r>
          </w:p>
        </w:tc>
      </w:tr>
      <w:tr>
        <w:trPr>
          <w:trHeight w:val="25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51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
        <w:gridCol w:w="688"/>
        <w:gridCol w:w="623"/>
        <w:gridCol w:w="558"/>
        <w:gridCol w:w="7829"/>
        <w:gridCol w:w="2562"/>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(мың.теңге)</w:t>
            </w:r>
          </w:p>
        </w:tc>
      </w:tr>
      <w:tr>
        <w:trPr>
          <w:trHeight w:val="25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40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дефицит (профициті)</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-130042</w:t>
            </w:r>
          </w:p>
        </w:tc>
      </w:tr>
      <w:tr>
        <w:trPr>
          <w:trHeight w:val="70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 (профицитын пайдалану)</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130042</w:t>
            </w:r>
          </w:p>
        </w:tc>
      </w:tr>
      <w:tr>
        <w:trPr>
          <w:trHeight w:val="37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81921</w:t>
            </w:r>
          </w:p>
        </w:tc>
      </w:tr>
      <w:tr>
        <w:trPr>
          <w:trHeight w:val="39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ішкі қарыздар</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81921</w:t>
            </w:r>
          </w:p>
        </w:tc>
      </w:tr>
      <w:tr>
        <w:trPr>
          <w:trHeight w:val="345"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 шарттары</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81921</w:t>
            </w:r>
          </w:p>
        </w:tc>
      </w:tr>
      <w:tr>
        <w:trPr>
          <w:trHeight w:val="36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 қалдықтарының қозғалысы</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50614</w:t>
            </w:r>
          </w:p>
        </w:tc>
      </w:tr>
      <w:tr>
        <w:trPr>
          <w:trHeight w:val="30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50614</w:t>
            </w:r>
          </w:p>
        </w:tc>
      </w:tr>
      <w:tr>
        <w:trPr>
          <w:trHeight w:val="30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50614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464"/>
        <w:gridCol w:w="743"/>
        <w:gridCol w:w="744"/>
        <w:gridCol w:w="7443"/>
        <w:gridCol w:w="2484"/>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(мың.теңге)</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                  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2493</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w:t>
            </w:r>
          </w:p>
        </w:tc>
      </w:tr>
      <w:tr>
        <w:trPr>
          <w:trHeight w:val="25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w:t>
            </w:r>
          </w:p>
        </w:tc>
      </w:tr>
      <w:tr>
        <w:trPr>
          <w:trHeight w:val="51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