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b5f38" w14:textId="c3b5f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білімі бар мамандарды даярлаудың 2011-2012 оқу жылына арналған мемлекеттік білім беру тапсырысын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2011 жылғы 21 шілдедегі № 217 Қаулысы. Жамбыл облысының Әділет департаментінде 2011 жылғы 22 шілдеде № 1791 тіркелді.Күші жойылды - Жамбыл облысы әкімдігінің 2012 жылғы 26 сәуірдегі № 128</w:t>
      </w:r>
    </w:p>
    <w:p>
      <w:pPr>
        <w:spacing w:after="0"/>
        <w:ind w:left="0"/>
        <w:jc w:val="both"/>
      </w:pPr>
      <w:r>
        <w:rPr>
          <w:rFonts w:ascii="Times New Roman"/>
          <w:b w:val="false"/>
          <w:i w:val="false"/>
          <w:color w:val="ff0000"/>
          <w:sz w:val="28"/>
        </w:rPr>
        <w:t>      Ескерту. Күші жойылды - Жамбыл облысы әкімдігінің 2012.04.26 №   128 Қаулысымен.</w:t>
      </w:r>
    </w:p>
    <w:bookmarkStart w:name="z1" w:id="0"/>
    <w:p>
      <w:pPr>
        <w:spacing w:after="0"/>
        <w:ind w:left="0"/>
        <w:jc w:val="both"/>
      </w:pPr>
      <w:r>
        <w:rPr>
          <w:rFonts w:ascii="Times New Roman"/>
          <w:b w:val="false"/>
          <w:i w:val="false"/>
          <w:color w:val="000000"/>
          <w:sz w:val="28"/>
        </w:rPr>
        <w:t>
      «Білім туралы» Қазақстан Республикасының 2007 жылғы 27 шілдедегі Заңының 6-бабындағы </w:t>
      </w:r>
      <w:r>
        <w:rPr>
          <w:rFonts w:ascii="Times New Roman"/>
          <w:b w:val="false"/>
          <w:i w:val="false"/>
          <w:color w:val="000000"/>
          <w:sz w:val="28"/>
        </w:rPr>
        <w:t>2 тармағының</w:t>
      </w:r>
      <w:r>
        <w:rPr>
          <w:rFonts w:ascii="Times New Roman"/>
          <w:b w:val="false"/>
          <w:i w:val="false"/>
          <w:color w:val="000000"/>
          <w:sz w:val="28"/>
        </w:rPr>
        <w:t xml:space="preserve"> 8) тармақшасына және Жамбыл облысы Әділет департаментінің 2011 жылғы 19 шілдедегі № 4-04-12/3182 ұсыныстың негізінде, Жамбыл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1.Техникалық және кәсіптік, орта білімнен кейінгі білімі бар мамандарды даярлаудың 2011-2012 оқу жылына арналған мемлекеттік білім беру тапсырысы қосымшаға сәйкес бекітілсін.</w:t>
      </w:r>
      <w:r>
        <w:br/>
      </w:r>
      <w:r>
        <w:rPr>
          <w:rFonts w:ascii="Times New Roman"/>
          <w:b w:val="false"/>
          <w:i w:val="false"/>
          <w:color w:val="000000"/>
          <w:sz w:val="28"/>
        </w:rPr>
        <w:t>
</w:t>
      </w:r>
      <w:r>
        <w:rPr>
          <w:rFonts w:ascii="Times New Roman"/>
          <w:b w:val="false"/>
          <w:i w:val="false"/>
          <w:color w:val="000000"/>
          <w:sz w:val="28"/>
        </w:rPr>
        <w:t>
      2.«Жамбыл облысы әкімдігінің білім басқармасы» мемлекеттік мекемесі белгіленген тәртіппен мемлекеттік білім беру тапсырысын техникалық және кәсіптік, орта білімнен кейінгі білімі бар білім беру ұйымдарына орналастырсын.</w:t>
      </w:r>
      <w:r>
        <w:br/>
      </w:r>
      <w:r>
        <w:rPr>
          <w:rFonts w:ascii="Times New Roman"/>
          <w:b w:val="false"/>
          <w:i w:val="false"/>
          <w:color w:val="000000"/>
          <w:sz w:val="28"/>
        </w:rPr>
        <w:t>
</w:t>
      </w:r>
      <w:r>
        <w:rPr>
          <w:rFonts w:ascii="Times New Roman"/>
          <w:b w:val="false"/>
          <w:i w:val="false"/>
          <w:color w:val="000000"/>
          <w:sz w:val="28"/>
        </w:rPr>
        <w:t>
      3.Бекітілген білім беру тапсырысы шегінде «Техникалық және кәсіптік, орта оқу орнынан кейінгі және жоғары білім берудің кәсіптік оқу бағдарламаларын іске асыратын білім беру ұйымдарына оқуға түсу кезінде қабылдау квотасын белгілеу туралы» Қазақстан Республикасы Үкіметінің 2008 жылғы 28 наурыздағы </w:t>
      </w:r>
      <w:r>
        <w:rPr>
          <w:rFonts w:ascii="Times New Roman"/>
          <w:b w:val="false"/>
          <w:i w:val="false"/>
          <w:color w:val="000000"/>
          <w:sz w:val="28"/>
        </w:rPr>
        <w:t>№ 296</w:t>
      </w:r>
      <w:r>
        <w:rPr>
          <w:rFonts w:ascii="Times New Roman"/>
          <w:b w:val="false"/>
          <w:i w:val="false"/>
          <w:color w:val="000000"/>
          <w:sz w:val="28"/>
        </w:rPr>
        <w:t xml:space="preserve"> қаулысымен белгіленген квота қолданылады деп анықталсын.</w:t>
      </w:r>
      <w:r>
        <w:br/>
      </w:r>
      <w:r>
        <w:rPr>
          <w:rFonts w:ascii="Times New Roman"/>
          <w:b w:val="false"/>
          <w:i w:val="false"/>
          <w:color w:val="000000"/>
          <w:sz w:val="28"/>
        </w:rPr>
        <w:t>
</w:t>
      </w:r>
      <w:r>
        <w:rPr>
          <w:rFonts w:ascii="Times New Roman"/>
          <w:b w:val="false"/>
          <w:i w:val="false"/>
          <w:color w:val="000000"/>
          <w:sz w:val="28"/>
        </w:rPr>
        <w:t>
      4. Жамбыл облысы әкімдігінің 2011 жылдың 26 мамырындағы № 162 «Техникалық және кәсіптік, орта білімнен кейінгі білімі бар мамандарды даярлаудың 2011-2012 оқу жылына арналған мемлекеттік білім беру тапсырысын бекіту туралы» қаулысының жойылсын.</w:t>
      </w:r>
    </w:p>
    <w:bookmarkEnd w:id="0"/>
    <w:bookmarkStart w:name="z6" w:id="1"/>
    <w:p>
      <w:pPr>
        <w:spacing w:after="0"/>
        <w:ind w:left="0"/>
        <w:jc w:val="both"/>
      </w:pPr>
      <w:r>
        <w:rPr>
          <w:rFonts w:ascii="Times New Roman"/>
          <w:b w:val="false"/>
          <w:i w:val="false"/>
          <w:color w:val="000000"/>
          <w:sz w:val="28"/>
        </w:rPr>
        <w:t>
      5.Осы қаулы Әділет органдарында мемлекеттік тіркелген күннен бастап заңды күшіне енеді және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облыс әкімінің орынбасары Мейрамбек Мылтықбайұлы Төлепбергенге жүктелсін.</w:t>
      </w:r>
    </w:p>
    <w:bookmarkEnd w:id="1"/>
    <w:p>
      <w:pPr>
        <w:spacing w:after="0"/>
        <w:ind w:left="0"/>
        <w:jc w:val="both"/>
      </w:pPr>
      <w:r>
        <w:rPr>
          <w:rFonts w:ascii="Times New Roman"/>
          <w:b w:val="false"/>
          <w:i/>
          <w:color w:val="000000"/>
          <w:sz w:val="28"/>
        </w:rPr>
        <w:t>      Облыс Әкімі                                Қ.Бозымбаев</w:t>
      </w:r>
    </w:p>
    <w:bookmarkStart w:name="z8" w:id="2"/>
    <w:p>
      <w:pPr>
        <w:spacing w:after="0"/>
        <w:ind w:left="0"/>
        <w:jc w:val="both"/>
      </w:pPr>
      <w:r>
        <w:rPr>
          <w:rFonts w:ascii="Times New Roman"/>
          <w:b w:val="false"/>
          <w:i w:val="false"/>
          <w:color w:val="000000"/>
          <w:sz w:val="28"/>
        </w:rPr>
        <w:t>
Облыс әкімдігінің</w:t>
      </w:r>
      <w:r>
        <w:br/>
      </w:r>
      <w:r>
        <w:rPr>
          <w:rFonts w:ascii="Times New Roman"/>
          <w:b w:val="false"/>
          <w:i w:val="false"/>
          <w:color w:val="000000"/>
          <w:sz w:val="28"/>
        </w:rPr>
        <w:t>
2011 жылғы 21 шілдедегі</w:t>
      </w:r>
      <w:r>
        <w:br/>
      </w:r>
      <w:r>
        <w:rPr>
          <w:rFonts w:ascii="Times New Roman"/>
          <w:b w:val="false"/>
          <w:i w:val="false"/>
          <w:color w:val="000000"/>
          <w:sz w:val="28"/>
        </w:rPr>
        <w:t>
№ 217 қаулысына қосымша</w:t>
      </w:r>
    </w:p>
    <w:bookmarkEnd w:id="2"/>
    <w:p>
      <w:pPr>
        <w:spacing w:after="0"/>
        <w:ind w:left="0"/>
        <w:jc w:val="left"/>
      </w:pPr>
      <w:r>
        <w:rPr>
          <w:rFonts w:ascii="Times New Roman"/>
          <w:b/>
          <w:i w:val="false"/>
          <w:color w:val="000000"/>
        </w:rPr>
        <w:t xml:space="preserve"> Техникалық және кәсіптік, орта білімнен кейінгі білімі бар мамандарды даярлаудың 2011-2012 оқу жылына арналған мемлекеттік білім беру тапсырысы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1844"/>
        <w:gridCol w:w="6729"/>
        <w:gridCol w:w="1112"/>
        <w:gridCol w:w="2091"/>
      </w:tblGrid>
      <w:tr>
        <w:trPr>
          <w:trHeight w:val="30" w:hRule="atLeast"/>
        </w:trPr>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Мамандықтардың коды</w:t>
            </w:r>
          </w:p>
        </w:tc>
        <w:tc>
          <w:tcPr>
            <w:tcW w:w="6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Мамандықтардың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білім беру тапсырысы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қазақ тілінде оқыту</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0101013</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ұжымдардың тәрбиешісі</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0104000</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білім беру (салалар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0105013</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білім беру мұғалімі</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0105023</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 пәнінен бастауыш білім беру мұғалімі</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0105033</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тілінен бастауыш білім беру мұғалімі</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0106013</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Бейнелеу өнері және сызу пәнінің негізгі орта білім беру мұғалімі</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0108013</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 пәнінің мектепке дейінгі ұжымдардағы және негізгі орта білім беру мұғалімі</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0111013</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тілінен бастауыш білім беру мұғалімі</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0111063</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 -өзі тану пәнінің мұғалімі</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0301000</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ісі</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0302000</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Медбикелік іс</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0402000</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Дизайн (салалар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0404000</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Аспаптық-орындау және музыкалық өнер эстрадасы (түрлері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0405000</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 дирижері</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0408000</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Хореография өнері</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0413000</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Сәнді - қолданбалы және халықтық кәсіпшілік өнері (бейін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0506000</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Шаштараз өнері және сәндік косметика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0508000</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Тамақтандыруды ұйымдастыру</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0515000</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 (салалар және қолдану аясы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0518000</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және аудит (салалар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0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0601000</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 стандарттау және сертификаттау (салалар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0707000</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кен электромеханикалық жабдықтарына техникалық қызмет көрсету және жөндеу</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0711000</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Маркшейдерлік іс</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0713000</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 және картография</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0809000</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және газ кен орындарын пайдалану (бейін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0816000</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технология және өндіріс (түрлері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0819000</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және газды қайта өңдеу технологиясы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0902000</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қамтамасыз ету (салалар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0911000</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Электромеханикалық құралдарды техникалық пайдалану, қызмет көрсету және жөндеу электр (түрлері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1006000</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өңдеу (түрлері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1013000</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Механоөңдеу, өлшеуіш-бақылау приборлары және машина жасау автоматикасы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1108000</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жылжымалы құрамдарын пайдалану және техникалық қызмет көрсету (түрлері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1109000</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Токарлық іс және металл өңдеу (түрлері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1112000</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машиналары және жабдықтарын пайдалану</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1114000</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Пісіру ісі (түрлері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36</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1115000</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Өндірістердегі электромеханикалық жабдықтар (түрлер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Автокөлікті жөндеу, пайдалану және қызмет көрсету</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1203000</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көлігімен тасымалдауды ұйымдастыру және басқару</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1211000</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 өндірісі және киімдерді моделдеу</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1215000</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өнеркәсіпті ұйымдастыру жабдықтары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1219000</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 пісіру өндірісі, макарон өндірісі және кондитер өндірісі</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1302000</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Автоматтандыру және басқару (бейіні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1303000</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қозғалысында автоматика, телемеханиканы басқару</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1304000</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есептеу техникасы және бағдарламалық қамтамасыздандыру (түрлері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1305000</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(қолдану саласы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1401000</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 мен ғимараттарды салу және пайдалану</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1402000</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Жол-құрылыс машиналарын техникалық пайдалану (түрлері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1403000</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санитарлық-техникалық құрылғылар мен вентиляцияны монтаждау және пайдалану</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1405000</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Газбен қамтамасыз ету жүйесі мен жабдықтарды монтаждау және пайдалану</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1410000</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 мен аэродромдарды салу және пайдалану</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1414000</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Жихаз өндірісі (түрлері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1502000</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Агрономия</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1504000</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Ферма шаруашылығы (бейіндері бойынша)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1510000</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Ауылшаруашылығын механикаландыру</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1511000</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1512000</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Зоотехния</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1513000</w:t>
            </w:r>
          </w:p>
        </w:tc>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Жиынтығы:</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4496</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3347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