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19e4" w14:textId="2171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Мәжілісінің және мәслихаттарының 
депутаттығына кандидаттардың сайлаушылармен кездесуі үшін шарттық негізде үй-жай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әкімдігінің 2011 жылғы 30 қарашадағы № 492 Қаулысы. Жамбыл облысы Жуалы аудандық Әділет басқармасында 2011 жылғы 7 желтоқсанда № 6-4-112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Мәжілісінің және мәслихаттарының депутаттығына кандидаттардың сайлаушылармен кездесуі үшін шарттық негізде үй-жай беру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жетекшісі Амангелды Наметкулович Наметкуловқа жүктелсін.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Қарашолақов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492 қаулысына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 және мәслихаттарының депутаттығына кандидаттардың сайлаушылармен кездесуі үшін шарттық негізде үй-жай беру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106"/>
        <w:gridCol w:w="7923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Сайлаушылармен кездесу өтетін орны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ауылы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№ 14 Б.Момышұлы ауылы мәдениет үйі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№ 5 Мыңбұлақ орта мектебі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көшесі, № 2 мәдениет үйі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Билікөл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нөмірсіз мәдениет үйі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Д.Қонаев көшесі, № 59 мәдениет үйі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Жетітөбе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М.Үсіпбеков көшесі, нөмірсіз Жетітөбе орта мектебі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Көкбастау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А.Иманалыұлы көшесі, № 51 мәдениет үйі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Күреңбел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көшесі, № 64 мәдениет үйі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Қарасаз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Ю.Гагарин көшесі, № 49 мәдениет үйі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Б.Үсенов көшесі, № 44 Абай орта мектебі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Қызыларық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көшесі, № 19 А мәдениет үйі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Д.Қонаев көшесі, № 52 А.Гайдар орта мектебі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Нұрлыкент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Н.Замбаев көшесі, № 49 М.Ломоносов орта мектебі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Тоғызтарау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№ 5 А мәдениет үйі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ауылдық округі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А.Пахомов көшесі, № 45 А ауыл әкімшілігі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