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68e2" w14:textId="8846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ауданының әкімдігінің 2011 жылғы 28 ақпандағы N 74 Қаулысы. Жамбыл облысы Қордай ауданының Әділет басқармасында 2011 жылғы 02 наурызында 6-5-121 нөмірімен тіркелді. Қаулысының қабылдау мерзімінің өтуіне байланысты қолдану тоқтатылды (Жамбыл облысы Қордай ауданы әкімі аппаратының 15.11.2013 № 05-1357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(Жамбыл облысы Қордай ауданы әкімі аппаратының 15.11.2013 № 05-1357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6)тармағына сәйкес Қордай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1.Қазақстан Республикасының Президенттігіне кандидаттарға барлық кандидаттардың үгіттiк баспа материалдарын орналастыру үшiн орындар қосымшаға сәйкес Қордай аудандық аумақтық сайлау комиссиясымен бірлесіп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 йсімбаевқа жүктелсін.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Қордай ауданының әкімі                     І. Тортаев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 № 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 кандидаттарға барлық кандидаттар үшiн үгіттiк баспа материалдарын орналастыру үшiн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5369"/>
        <w:gridCol w:w="6084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Үгіт баспа материалдарын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Қасық ауылы 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орталығындағы алаң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алды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Д.Қонаев көшесі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алаң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алды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Үлкен-Сұлутөр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Жібек жолы көшесі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Жамбыл көшесі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әкімшілігінің ғимаратының алдында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әкімшілігінің ғимаратының алды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әкімшілігінің ғимаратының алды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after="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ауылы 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Жібек жолы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