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04260" w14:textId="c0042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 белгілеу және сайлаушылармен кездесу өткізу үшін орын-жай беру туралы.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 әкімдігінің 2011 жылғы 07 желтоқсандағы № 99 Қаулысы. Жамбыл облысы Меркі ауданының Әділет басқармасында 2011 жылғы 20 желтоқсандағы 6-6-99 нөмірімен тіркелді. Күші жойылды - Жамбыл облысы Меркі аудандық әкімдігінің 2017 жылғы 31 қаңтардағы № 11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Жамбыл облысы Меркі аудандық әкімідігінің 31.01.2017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Республикасындағы Сайлау туралы" Қазақстан Республикасының 1995 жылғы қырқүйектегі Конституциялық Заңының 28-бабының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Меркі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Қазақстан Республикасы Парламенті Мәжілісінің және мәслихаттарының депутаттарына барлық кандидаттарының үгіттік баспа материалдарын орналастыру үшін орындар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Меркі аудандық аумақтық сайлау комиссиясымен бірлесіп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Қазақстан Республикасы Парламенті Мәжілісінің және мәслихаттарының депутаттығына кандидаттардың сайлаушылармен кездесуі үшін шарттық негізде орын-жай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қүшіне енеді және алғашқы ресми жарияланған күннен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әкімі аппаратының басшысы Мұрат Қабылжанұлы Тоқпанбетовке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Жұмағұлов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07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580 қаулысына 1-қосымша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Парламенті Мәжілісінің және маслихаттарының депутаттарына барлық кандидаттарының үгіттеу баспа материалдарын орналастыруға арналған орындар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744"/>
        <w:gridCol w:w="10422"/>
      </w:tblGrid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Үміткерлердің үгіттік баспа материалдарын орналастырылатын 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Ақтоған ауылындағы "Тілеміс батыр" ЖШС-гі ғимаратының алды, Қазақ-дихан ауылындағы № 33 бастауыш мектебінің алды.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ауылындағы № 16 балалар және жасөспірімдер спорт мектебінің алды, Қызылтаң ауылындағы № 34 орта мектебінің алды, Қарға батыр ауылындағы № 35 орта мектебінің алды, Жеміс-жидек ауылындағы № 44 орта мектебінің алды.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Маметова мен Исмаилова көшелерінің қиылысында, Панфилов пен Бекжанов көшелерінің қиылысында, Тұрсынбаев пен Исмаилова көшелерінің қиылысында, Низами мен Исмаилова көшелерінің қиылысында, Меркі ауылындағы аудандық орталық аурухананың алды, Меркі шипажайы ғимаратының алды.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Ойтал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Ойтал ауылындағы "Ягодка" дүкенінің алды, Меркі станциясындағы "Севиль" базарының алды.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Жаңатоған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Қостоған ауылының Құлбаев көшесіндегі "Әсел" дүкенінің жанында, Қызылсай ауылының клуб ғимаратының алды, Мыңқазан ауылы Сейдіман көшесіндегі орталық дүкеннің алды.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ауылындағы Тайшыманов көшесінің № 35 үйдің 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Андас батыр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Андас батыр ауылындағы "Аспара" тойханасының алды, Қызылқыстақ ауылындағы № 3 орта мектебінің шығыс жақ бетінде, Гранитогорск кентіндегі 40 лет Победы көшесінің бойында.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Сарымолдаев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Сарымолдаев ауылындағы аудандық тұтынушылар қоғамы ғимаратының алды, Сарымолдаев ауылындағы № 9 орта мектебінің алды , Ойтал бөлімшесіндегі № 12 орта мектебінің алды, Екпінді ауылындағы № 22 орта мектебінің алды.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Тәтті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Тәтті ауылындағы № 13 орта мектебінің алды, Қарасу ауылындағы № 26 бастауыш мектебінің алды, Беларық ауылындағы № 31 бастауыш мектебінің алды, Ақжол ауылындағы № 15 орта мектебінің алды.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Сұрат ауылдық округінің әкімі аппараты ғимаратының алды, Аққайнар ауылындағы фельдшерлік пунктінің алды, Тескентоған ауылындағы фельдшерлік пунктінің алды.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Ақермен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Ақермен ауылдық округінің әкімі аппараты ғимаратының алды, Кентай ауылындағы Жадраев көшесінің № 28 үйдің оң жақ бетінде, Алтынарық ауылындағы Д. Қасымовтың дүкенінің сол жақ бетінде.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Ақарал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Ақарал ауылындағы № 5 орта мектебінің алды, Сыпатай ауылындағы № 16 орта мектебінің алды.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Аспара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Аспара ауылындағы "Аспара" өндірістік кооперативі ғимаратының алды.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ауылындағы клуб ғимаратының алды, Интернациональный ауылындағы № 7 негізгі мектебінің алды.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07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580 қаулысына 2-қосымша</w:t>
            </w:r>
          </w:p>
        </w:tc>
      </w:tr>
    </w:tbl>
    <w:bookmarkStart w:name="z3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Парламенті Мәжілісінің және мәслихаттарының депутаттығына кандидаттардың сайлаушылармен кездесу үшін шарттық негізде берілетін орын-жайлар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805"/>
        <w:gridCol w:w="10306"/>
      </w:tblGrid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Үміткерлердің сайлаушылармен кездесу өткізілетін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Ақтоған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Ақтоған ауылындағы № 4 орта мектебінің акт залы, Қазақ-дихан ауылындағы № 33 бастауыш мектебінің 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ауылындағы № 18 орта мектебінің ғимараты, Қызылтаң ауылындағы № 34 орта мектебінің ғимараты, Қарға батыр ауылындағы № 35 орта мектебінің ғимараты, Жеміс-жидек ауылындағы № 44 орта мектебінің 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ауылындағы "Үміт" балалар және жасөспірімдер сарайының залы.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Ойтал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Ойтал ауылындағы № 48 орта мектебінің ғимараты, № 20 орта мектебінің акт залы.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Жаңатоған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Қостоған ауылындағы мәдениет үйінің ғимараты, Қызылсай ауылындағы клуб ғимараты, Мыңқазан ауылындағы № 30 Жылгелдин атындағы орта мектебінің жиналыс залы.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ауылындағы мәдениет үйінің 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Андас батыр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Андас батыр ауылындағы № 21 орта мектебінің ғимараты, Қызылқыстақ ауылындағы № 3 орта мектебінің ғимараты, Гранитогорск кентіндегі № 8 орта мектебінің 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Сарымолдаев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Сарымолдаев ауылындағы аудандық тұтынушылар қоғамының ғимараты, Сарымолдаев ауылындағы № 9 орта мектебінің ғимараты, Ойтал бөлімшесіндегі № 12 орта мектебінің ғимараты, Екпінді ауылындағы № 22 орта мектебінің 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Тәтті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Тәтті ауылындағы № 13 орта мектебінің ғимараты, Қарасу ауылындағы № 26 бастауыш мектебінің ғимараты, Беларық ауылындағы № 31 бастауыш мектебінің ғимараты, Ақжол ауылындағы № 15 орта мектебінің 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Сұрат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Сұрат ауылындағы мәдениет үйінің ғимараты, Тескентоған ауылындағы № 23 орта мектебінің 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Ақермен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Ақермен ауылындағы мәдениет үйінің ғимараты, Кентай ауылындағы № 11 Ә. Хасенов атындағы орта мектебінің ғимараты, Алтынарық ауылындағы № 17 бастауыш мектебінің ғимараты, Ақкөзқайнар ауылындағы бастауыш мектебінің 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Ақарал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Ақарал ауылындағы № 5 орта мектебінің ғимараты, Сыпатай ауылындағы № 16 орта мектебінің 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Аспара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Аспара ауылындағы "Аспара" өндірістік кооперативінің залы.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ауылындағы клуб ғимараты, Интернациональный ауылындағы № 7 негізгі мектебінің ғимараты.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