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69b69" w14:textId="d069b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Мойынқұм аудандық әкімдігінің 2011 жылғы 14 желтоқсандағы N 336 Қаулысы. Жамбыл облысы Мойынқұм ауданының Әділет басқармасында 2011 жылғы 21 желтоқсанда 6-7-74 нөмірімен тіркелді.Күші жойылды - Жамбыл облысы Мойынқұм аудандық әкімдігінің 2015 жылғы 19 қарашадағы № 359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Жамбыл облысы Мойынқұм аудандық әкімдігінің 19.11.2015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359 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сайлау туралы" Қазақстан Республикасының 1995 жылғы 28 қыркүйектегі Конституциялық Заңының 28 -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Қазақстан Республикасы Парламенті Мәжілісінің және мәслихаттарының депутаттарына барлық кандидаттарының үгіттік баспа материалдарын орналастыру үшін орындар қосымшаға сәйкес Мойынқұм аудандық аумақтық сайлау комиссиясымен бірлесіп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әділет органдарында мемлекеттік тіркелген күннен бастап күшіне енеді және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 аппаратының жетекшісі Шакизат Ақбасұлы Акимовқа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С.Арубаев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336 қаулысына қосымша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Үгіттiк баспа материалдарын орналастыру үшiн орындар тізімі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6"/>
        <w:gridCol w:w="921"/>
        <w:gridCol w:w="9473"/>
      </w:tblGrid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 баспа материалдарының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Биназар к-сі, № 39 ауылдық поштаның арнайы белгіленген және жария хабарлама ілінетін ақпарат тақтасында 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Исабеков к-сі, № 59 "Желтоқсан" клубының арнайы белгіленген және жария хабарлама ілінетін ақпарат тақтасында 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Биназар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Айтишев к-сі, № 10 ауылдық клубтың арнайы белгіленген және жария хабарлама ілінетін ақпарат тақтасында 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А.Назарбеков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Ғ.Мұратбаев к-сі, № 20 ауылдық клубтың арнайы белгіленген және жария хабарлама ілінетін ақпарат тақтасында 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Көкжелек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Бекқұлби к-сі, № 1 азық-түлік дүкенінің арнайы белгіленген және жария хабарлама ілінетін ақпарат тақтасында 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Күшаман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Шалабаев к-сі, № 12 ауылдық клубтың арнайы белгіленген және жария хабарлама ілінетін ақпарат тақтасында 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Жазылбек к-сі, № 29 Абай орта мектебінің арнайы белгіленген және жария хабарлама ілінетін ақпарат тақтасында 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Көшенов к-сі, № 2 аудандық аумақтық инспекциясының арнайы белгіленген және жария хабарлама ілінетін ақпарат тақтасында 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к-сі, № 99 сауда орталығының арнайы белгіленген және жария хабарлама ілінетін ақпарат тақтасында 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Қылышбай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Ө.Көшкімбайұлы к-сі, № 12 ауылдық поштаның арнайы белгіленген және жария хабарлама ілінетін ақпарат тақтасында 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Құмөзек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к-сі, № 8 медициналық пунктің арнайы белгіленген және жария хабарлама ілінетін ақпарат тақтасында 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Қарабөгет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 к-сі, № 10 ауылдық поштаның арнайы белгіленген және жария хабарлама ілінетін ақпарат тақтасында 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Сарыөзек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Қуанышбаев к-сі, № 53 ауылдық клубтың арнайы белгіленген және жария хабарлама ілінетін ақпарат тақтасында 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Ұланбел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 к-сі, № 4 ауылдық мәдениет үйінің арнайы белгіленген және жария хабарлама ілінетін ақпарат тақтасында 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Хантау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Биназар к-сі, № 3 азық түлік дүкенінің арнайы белгіленген және жария хабарлама ілінетін ақпарат тақтасында 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Қияқты стансасы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Қияқты к-сі, № 1 теміржол вокзалының арнайы белгіленген және жария хабарлама ілінетін ақпарат тақтасында 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мөлтек аудан 14 үй, "Нұрай" дүкенінің арнайы белгіленген және жария хабарлама ілінетін ақпарат тақтасында 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Ақбақай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Қуанышбаев к-сі, № 5 "Ақбақай тау кен метталургиялық комбинаты" АҚ-ның жатақханасының арнайы белгіленген және жария хабарлама ілінетін ақпарат тақтасында 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Шығанақ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к-сі, № 13 "Аймекен" кафесінің арнайы белгіленген және жария хабарлама ілінетін ақпарат тақтасында 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Мыңарал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Садықов к-сі, № 1 "Компания Мынарал" балық заводының арнайы белгіленген және жария хабарлама ілінетін ақпарат тақтасында 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Мыңарал стансасы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к-сі, № 12 Мыңарал стансасының бастауыш мектебінің арнайы белгіленген және жария хабарлама ілінетін ақпарат тақтасында 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Қашқан теңіз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Теміржолшылар к-сі, № 24 Қашқан теңіз стансасының бастауыш мектебінің арнайы белгіленген және жария хабарлама ілінетін ақпарат тақтасында 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Ақсүйек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 к-сі, № 23 орталық алаңның арнайы белгіленген және жария хабарлама ілінетін ақпарат тақтасында 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