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63ce8" w14:textId="ab63c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Т.Рысқұлов аудандық мәслихатының 2010 жылғы 24 желтоқсандағы № 30-6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 Рысқұлов аудандық мәслихатының 2011 жылғы 10 маусымдағы № 34-7 Шешімі. Жамбыл облысы Т. Рысқұлов ауданының Әділет басқармасында 2011 жылғы 23 маусымда 6-8-124 нөмірімен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left"/>
      </w:pPr>
      <w:r>
        <w:rPr>
          <w:rFonts w:ascii="Times New Roman"/>
          <w:b w:val="false"/>
          <w:i w:val="false"/>
          <w:color w:val="ff0000"/>
          <w:sz w:val="28"/>
        </w:rPr>
        <w:t xml:space="preserve">      Ескерту. Қолданылу мерзімінің аяқталуына байланысты күші жойылды (Жамбыл облыстық Әділет департаментінің 11.03.2013 № 2-2-17/388 хаты). </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1. "2011-2013 жылдарға арналған аудандық бюджет туралы" Т.Рысқұлов аудандық мәслихатының 2010 жылдың 24 желтоқсандағы </w:t>
      </w:r>
      <w:r>
        <w:rPr>
          <w:rFonts w:ascii="Times New Roman"/>
          <w:b w:val="false"/>
          <w:i w:val="false"/>
          <w:color w:val="000000"/>
          <w:sz w:val="28"/>
        </w:rPr>
        <w:t>№ 30-6</w:t>
      </w:r>
      <w:r>
        <w:rPr>
          <w:rFonts w:ascii="Times New Roman"/>
          <w:b w:val="false"/>
          <w:i w:val="false"/>
          <w:color w:val="000000"/>
          <w:sz w:val="28"/>
        </w:rPr>
        <w:t xml:space="preserve"> шешіміне (Нормативтік қүқықтық актілерді мемлекеттік тіркеу тізілімінде № 6-8-117 болып тіркелген, 2011 жылдың 19 қаңтардағы № 6-7 және 2011 жылдың 22 қаңтардағы № 8-9 "Құлан таңы"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2) тармақшада:</w:t>
      </w:r>
      <w:r>
        <w:br/>
      </w:r>
      <w:r>
        <w:rPr>
          <w:rFonts w:ascii="Times New Roman"/>
          <w:b w:val="false"/>
          <w:i w:val="false"/>
          <w:color w:val="000000"/>
          <w:sz w:val="28"/>
        </w:rPr>
        <w:t>
      "4371967" сандары "4356967" сандарымен ауыстырылсын;</w:t>
      </w:r>
      <w:r>
        <w:br/>
      </w:r>
      <w:r>
        <w:rPr>
          <w:rFonts w:ascii="Times New Roman"/>
          <w:b w:val="false"/>
          <w:i w:val="false"/>
          <w:color w:val="000000"/>
          <w:sz w:val="28"/>
        </w:rPr>
        <w:t>
      4) тармақшада:</w:t>
      </w:r>
      <w:r>
        <w:br/>
      </w:r>
      <w:r>
        <w:rPr>
          <w:rFonts w:ascii="Times New Roman"/>
          <w:b w:val="false"/>
          <w:i w:val="false"/>
          <w:color w:val="000000"/>
          <w:sz w:val="28"/>
        </w:rPr>
        <w:t>
      бірінші абзацтағы "36600" сандары "51600" сандарымен ауыстырылсын;</w:t>
      </w:r>
      <w:r>
        <w:br/>
      </w:r>
      <w:r>
        <w:rPr>
          <w:rFonts w:ascii="Times New Roman"/>
          <w:b w:val="false"/>
          <w:i w:val="false"/>
          <w:color w:val="000000"/>
          <w:sz w:val="28"/>
        </w:rPr>
        <w:t>
      екінші абзацтағы "36600" сандары "51600"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7-қосымшалары</w:t>
      </w:r>
      <w:r>
        <w:rPr>
          <w:rFonts w:ascii="Times New Roman"/>
          <w:b w:val="false"/>
          <w:i w:val="false"/>
          <w:color w:val="000000"/>
          <w:sz w:val="28"/>
        </w:rPr>
        <w:t xml:space="preserve"> осы шешімнің 1 және 2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 Әділет органдарында мемлекеттік тіркелген күннен бастап күшіне енеді және 2011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207"/>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 Көпбаев</w:t>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Сүлейменов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br/>
            </w:r>
            <w:r>
              <w:rPr>
                <w:rFonts w:ascii="Times New Roman"/>
                <w:b w:val="false"/>
                <w:i w:val="false"/>
                <w:color w:val="000000"/>
                <w:sz w:val="20"/>
              </w:rPr>
              <w:t>2011 жылғы 10 маусымдағы № 34-7</w:t>
            </w:r>
            <w:r>
              <w:br/>
            </w:r>
            <w:r>
              <w:rPr>
                <w:rFonts w:ascii="Times New Roman"/>
                <w:b w:val="false"/>
                <w:i w:val="false"/>
                <w:color w:val="000000"/>
                <w:sz w:val="20"/>
              </w:rPr>
              <w:t>шешіміне № 1-қосымша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br/>
            </w:r>
            <w:r>
              <w:rPr>
                <w:rFonts w:ascii="Times New Roman"/>
                <w:b w:val="false"/>
                <w:i w:val="false"/>
                <w:color w:val="000000"/>
                <w:sz w:val="20"/>
              </w:rPr>
              <w:t>2010 жылғы 24 желтоқсандағы</w:t>
            </w:r>
            <w:r>
              <w:br/>
            </w:r>
            <w:r>
              <w:rPr>
                <w:rFonts w:ascii="Times New Roman"/>
                <w:b w:val="false"/>
                <w:i w:val="false"/>
                <w:color w:val="000000"/>
                <w:sz w:val="20"/>
              </w:rPr>
              <w:t>№ 30-6 шешіміне № 1-қосымша</w:t>
            </w:r>
          </w:p>
        </w:tc>
      </w:tr>
    </w:tbl>
    <w:p>
      <w:pPr>
        <w:spacing w:after="0"/>
        <w:ind w:left="0"/>
        <w:jc w:val="left"/>
      </w:pPr>
      <w:r>
        <w:rPr>
          <w:rFonts w:ascii="Times New Roman"/>
          <w:b/>
          <w:i w:val="false"/>
          <w:color w:val="000000"/>
        </w:rPr>
        <w:t xml:space="preserve"> 2011 жылға арналған бюджет</w:t>
      </w:r>
    </w:p>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1165"/>
        <w:gridCol w:w="1165"/>
        <w:gridCol w:w="6267"/>
        <w:gridCol w:w="288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Кірістер атауы</w:t>
            </w:r>
            <w:r>
              <w:br/>
            </w:r>
            <w:r>
              <w:rPr>
                <w:rFonts w:ascii="Times New Roman"/>
                <w:b w:val="false"/>
                <w:i w:val="false"/>
                <w:color w:val="000000"/>
                <w:sz w:val="20"/>
              </w:rPr>
              <w:t>
</w:t>
            </w:r>
          </w:p>
        </w:tc>
        <w:tc>
          <w:tcPr>
            <w:tcW w:w="2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2011 Сомасы</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 КІРІСТЕР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4 350 975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1 391 068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Табыс салығы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144 277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144 277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109 678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109 678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1 118 795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1 072 225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салығы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7 689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34 881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13 359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Акциздер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4 200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3 107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4 701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Құмар ойын бизнеске салық</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1 351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4 959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4 959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16 283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12 943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12 943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2 964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2 964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7 651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7 651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сату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7 651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2 935 973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Төмен тұрған мемлекеттік басқару органдарынан алынатын трансферттер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2 935 973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2 935 973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Шығыстар атауы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II.Шығындар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4 356 967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245 193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16 218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16 218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53 587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53 187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147 835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136 125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11 710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15 448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бюджетті орындау және коммуналдық меншікті (облыстық манызы бар қала)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13 739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1 669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меншікті жекешелендіруді ұйымдастыру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12 105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12 105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Қорғаныс</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2 830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2 830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 жол жүрісі кәуіпсіздігін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2 830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3 206 695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267 442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267 442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28 030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 мүғалімдеріне және мектепке дейінгі тәрбие ұйымдардың тәрбиешілеріне біліктілік санаты үшін қосымша ақы көлемін ұлғайту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28 030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8 958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8 958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2 545 212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2 457 112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Балалар мен жеткіншектерге қосымша білім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88 100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Кәсіптік оқытуды ұйымдастыру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285 322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285 322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71 731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(областық маңызы бар қаланың) мемлекеттік білім беру мекемелерінде білім жүйесін ақпараттандыру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(областық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36 940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Жетім баланы (жетім балаларды) және ата-аналарының қамқорынсыз қалған баланы (балаларды) күтіп-қстауға асыраушыларына ай сайынғы ақшалай қаражат төлемдері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12 291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Үйде оқытылатын мүгедек балаларды жабдықпен, бағдарламалық қамтыммен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234 099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11 446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11 446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199 721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5 290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14 900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14 665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23 930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3 662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1 892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9 882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22 932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21 832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Жәрдемақыларды және басқа да әлеуметтік төлемдерді есептеу,төлеу мен жеткізу бойынша қызметтерге ақы төлеу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1 100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160 100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бағдарламасы шеңберінде инженерлік-коммуникациялық инфрақұрылымдардын дамуы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3 393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3 393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24 070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және су бөлу жүйесінің қызмет етуі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14 170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Инженерлік-коммуникациялық инфрақұрылымды дамыту, орналастыру (немесе) сатып алу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9 900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88 147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88 147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32 490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12 106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2 900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17 484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186 294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104 652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81 604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Зоопарктер мен дендропарктердің жұмыс істеуін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23 048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43 240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42 840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12 960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12 960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5 922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5922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17 520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ақппарат,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6 527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Жастар саясаты саласындағы өңірлік бағдарламаларды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10 993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121 692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3 610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Республикалық бюджеттен берілетін нысаналы трансферттердің есебінен ауылдық елді мекендер саласының мамандарын әлеуметтік қолдау шараларын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3 610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8 900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8 900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16 576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5 326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құның иелеріне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5 250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Жануарлардың энзотиялық аурулары бойынша ветеринарлық іс-шараларды жүргізу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Ауылшаруашылығы жануарларын бірдейлендіру жөніндегі іс-шараларды жүргізу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6 064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4 964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1 100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86 542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Эпизотияға қарсы іс-шаралар жүргізу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86 542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9 812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9 812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9 812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137 021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137 021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137 021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49 143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13 260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"Бизнестің жол картасы - 2020" бағдарламасы шеңберінде жеке кәсіпкерлікті қолдау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13 260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6 700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6 700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11 788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11 788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5 471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5 471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11 924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дене шынықтыру және спорт бөлімі қызметін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11 924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3 388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3 388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3 388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саласындағы еңбекақы төлеу қорының өзгеруіне байланысты жоғарғы тұрған бюджеттерге берілетін ағымдағы нысаналы трансферттер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IІІ. Таза бюджетті кредиттеу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19 702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20 474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20 474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20 474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20 474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20 474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772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772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772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ІV. Қаржы активтерімен операциялар бойынша сальдо</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51 600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51 600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51 600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51 600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51 600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-77 294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77 294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20 474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20 474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20 474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772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772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772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атқарушыорганның жоғары тұрған бюджет алдындағы борышын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772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57 592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57 592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57 592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57 592</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br/>
            </w:r>
            <w:r>
              <w:rPr>
                <w:rFonts w:ascii="Times New Roman"/>
                <w:b w:val="false"/>
                <w:i w:val="false"/>
                <w:color w:val="000000"/>
                <w:sz w:val="20"/>
              </w:rPr>
              <w:t xml:space="preserve">2011 жылғы 10 маусымдағы </w:t>
            </w:r>
            <w:r>
              <w:br/>
            </w:r>
            <w:r>
              <w:rPr>
                <w:rFonts w:ascii="Times New Roman"/>
                <w:b w:val="false"/>
                <w:i w:val="false"/>
                <w:color w:val="000000"/>
                <w:sz w:val="20"/>
              </w:rPr>
              <w:t xml:space="preserve">№ 34-7 шешіміне № 2-қосымша </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br/>
            </w:r>
            <w:r>
              <w:rPr>
                <w:rFonts w:ascii="Times New Roman"/>
                <w:b w:val="false"/>
                <w:i w:val="false"/>
                <w:color w:val="000000"/>
                <w:sz w:val="20"/>
              </w:rPr>
              <w:t xml:space="preserve">2010 жылғы 24 желтоқсандағы </w:t>
            </w:r>
            <w:r>
              <w:br/>
            </w:r>
            <w:r>
              <w:rPr>
                <w:rFonts w:ascii="Times New Roman"/>
                <w:b w:val="false"/>
                <w:i w:val="false"/>
                <w:color w:val="000000"/>
                <w:sz w:val="20"/>
              </w:rPr>
              <w:t xml:space="preserve">№ 30-6 шешіміне № 7-қосымша </w:t>
            </w:r>
          </w:p>
        </w:tc>
      </w:tr>
    </w:tbl>
    <w:p>
      <w:pPr>
        <w:spacing w:after="0"/>
        <w:ind w:left="0"/>
        <w:jc w:val="left"/>
      </w:pPr>
      <w:r>
        <w:rPr>
          <w:rFonts w:ascii="Times New Roman"/>
          <w:b/>
          <w:i w:val="false"/>
          <w:color w:val="000000"/>
        </w:rPr>
        <w:t xml:space="preserve"> 2011 жылға арналған ауданның ауылдық (селолық) округтің бюджеттік бағдарламалары</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779"/>
        <w:gridCol w:w="4199"/>
        <w:gridCol w:w="1697"/>
        <w:gridCol w:w="3108"/>
        <w:gridCol w:w="1940"/>
      </w:tblGrid>
      <w:tr>
        <w:trPr>
          <w:trHeight w:val="30" w:hRule="atLeast"/>
        </w:trPr>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r>
              <w:br/>
            </w:r>
            <w:r>
              <w:rPr>
                <w:rFonts w:ascii="Times New Roman"/>
                <w:b w:val="false"/>
                <w:i w:val="false"/>
                <w:color w:val="000000"/>
                <w:sz w:val="20"/>
              </w:rPr>
              <w:t>
</w:t>
            </w:r>
          </w:p>
        </w:tc>
        <w:tc>
          <w:tcPr>
            <w:tcW w:w="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ауылдық (селолық) округтері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Бағдарламалардың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 "Қаладағы ауданның, аудандық маңызы бар қаланың, кенттің, ауылдың (селоның), ауылдық (селолық) округтің әкімі аппаратының қызметін қамтамасыз ету</w:t>
            </w: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 "Ауылдық (селолық) жерлерде балаларды мектепке дейін тегін алып баруды және кері алып келуді"</w:t>
            </w: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 "Мұқтаж азаматтарға үйінде әлеуметтік көмек көрсету"</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Құлан</w:t>
            </w:r>
            <w:r>
              <w:br/>
            </w:r>
            <w:r>
              <w:rPr>
                <w:rFonts w:ascii="Times New Roman"/>
                <w:b w:val="false"/>
                <w:i w:val="false"/>
                <w:color w:val="000000"/>
                <w:sz w:val="20"/>
              </w:rPr>
              <w:t>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13 424</w:t>
            </w: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w:t>
            </w: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550</w:t>
            </w: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Луговой</w:t>
            </w:r>
            <w:r>
              <w:br/>
            </w:r>
            <w:r>
              <w:rPr>
                <w:rFonts w:ascii="Times New Roman"/>
                <w:b w:val="false"/>
                <w:i w:val="false"/>
                <w:color w:val="000000"/>
                <w:sz w:val="20"/>
              </w:rPr>
              <w:t>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12 194</w:t>
            </w: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w:t>
            </w: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1 515</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Ленин</w:t>
            </w:r>
            <w:r>
              <w:br/>
            </w:r>
            <w:r>
              <w:rPr>
                <w:rFonts w:ascii="Times New Roman"/>
                <w:b w:val="false"/>
                <w:i w:val="false"/>
                <w:color w:val="000000"/>
                <w:sz w:val="20"/>
              </w:rPr>
              <w:t>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9 883</w:t>
            </w: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w:t>
            </w: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1060</w:t>
            </w: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535</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Қорағаты</w:t>
            </w:r>
            <w:r>
              <w:br/>
            </w:r>
            <w:r>
              <w:rPr>
                <w:rFonts w:ascii="Times New Roman"/>
                <w:b w:val="false"/>
                <w:i w:val="false"/>
                <w:color w:val="000000"/>
                <w:sz w:val="20"/>
              </w:rPr>
              <w:t>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7 714</w:t>
            </w: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10120</w:t>
            </w: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705</w:t>
            </w: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471</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Абай</w:t>
            </w:r>
            <w:r>
              <w:br/>
            </w:r>
            <w:r>
              <w:rPr>
                <w:rFonts w:ascii="Times New Roman"/>
                <w:b w:val="false"/>
                <w:i w:val="false"/>
                <w:color w:val="000000"/>
                <w:sz w:val="20"/>
              </w:rPr>
              <w:t>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8 080</w:t>
            </w: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w:t>
            </w: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972</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Қарақыстақ</w:t>
            </w:r>
            <w:r>
              <w:br/>
            </w:r>
            <w:r>
              <w:rPr>
                <w:rFonts w:ascii="Times New Roman"/>
                <w:b w:val="false"/>
                <w:i w:val="false"/>
                <w:color w:val="000000"/>
                <w:sz w:val="20"/>
              </w:rPr>
              <w:t>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11 450</w:t>
            </w: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w:t>
            </w: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2 600</w:t>
            </w: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1 619</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Жанатұрмыс</w:t>
            </w:r>
            <w:r>
              <w:br/>
            </w:r>
            <w:r>
              <w:rPr>
                <w:rFonts w:ascii="Times New Roman"/>
                <w:b w:val="false"/>
                <w:i w:val="false"/>
                <w:color w:val="000000"/>
                <w:sz w:val="20"/>
              </w:rPr>
              <w:t>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7 760</w:t>
            </w: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w:t>
            </w: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503</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Көкдөнен</w:t>
            </w:r>
            <w:r>
              <w:br/>
            </w:r>
            <w:r>
              <w:rPr>
                <w:rFonts w:ascii="Times New Roman"/>
                <w:b w:val="false"/>
                <w:i w:val="false"/>
                <w:color w:val="000000"/>
                <w:sz w:val="20"/>
              </w:rPr>
              <w:t>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8 307</w:t>
            </w: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w:t>
            </w: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768</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Көгершін</w:t>
            </w:r>
            <w:r>
              <w:br/>
            </w:r>
            <w:r>
              <w:rPr>
                <w:rFonts w:ascii="Times New Roman"/>
                <w:b w:val="false"/>
                <w:i w:val="false"/>
                <w:color w:val="000000"/>
                <w:sz w:val="20"/>
              </w:rPr>
              <w:t>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7 922</w:t>
            </w: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w:t>
            </w: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1 047</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Құмарық</w:t>
            </w:r>
            <w:r>
              <w:br/>
            </w:r>
            <w:r>
              <w:rPr>
                <w:rFonts w:ascii="Times New Roman"/>
                <w:b w:val="false"/>
                <w:i w:val="false"/>
                <w:color w:val="000000"/>
                <w:sz w:val="20"/>
              </w:rPr>
              <w:t>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7 696</w:t>
            </w: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w:t>
            </w: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1 400</w:t>
            </w: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511</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Новосель</w:t>
            </w:r>
            <w:r>
              <w:br/>
            </w:r>
            <w:r>
              <w:rPr>
                <w:rFonts w:ascii="Times New Roman"/>
                <w:b w:val="false"/>
                <w:i w:val="false"/>
                <w:color w:val="000000"/>
                <w:sz w:val="20"/>
              </w:rPr>
              <w:t>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6 652</w:t>
            </w: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w:t>
            </w: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768</w:t>
            </w: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442</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Ақыртөбе</w:t>
            </w:r>
            <w:r>
              <w:br/>
            </w:r>
            <w:r>
              <w:rPr>
                <w:rFonts w:ascii="Times New Roman"/>
                <w:b w:val="false"/>
                <w:i w:val="false"/>
                <w:color w:val="000000"/>
                <w:sz w:val="20"/>
              </w:rPr>
              <w:t>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8 172</w:t>
            </w: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w:t>
            </w: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Өрнек</w:t>
            </w:r>
            <w:r>
              <w:br/>
            </w:r>
            <w:r>
              <w:rPr>
                <w:rFonts w:ascii="Times New Roman"/>
                <w:b w:val="false"/>
                <w:i w:val="false"/>
                <w:color w:val="000000"/>
                <w:sz w:val="20"/>
              </w:rPr>
              <w:t>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9 672</w:t>
            </w: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w:t>
            </w: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470</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Теренөзек</w:t>
            </w:r>
            <w:r>
              <w:br/>
            </w:r>
            <w:r>
              <w:rPr>
                <w:rFonts w:ascii="Times New Roman"/>
                <w:b w:val="false"/>
                <w:i w:val="false"/>
                <w:color w:val="000000"/>
                <w:sz w:val="20"/>
              </w:rPr>
              <w:t>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8 667</w:t>
            </w: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w:t>
            </w: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784</w:t>
            </w: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1 078</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Қайынды</w:t>
            </w:r>
            <w:r>
              <w:br/>
            </w:r>
            <w:r>
              <w:rPr>
                <w:rFonts w:ascii="Times New Roman"/>
                <w:b w:val="false"/>
                <w:i w:val="false"/>
                <w:color w:val="000000"/>
                <w:sz w:val="20"/>
              </w:rPr>
              <w:t>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8 532</w:t>
            </w: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w:t>
            </w: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627</w:t>
            </w: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136 511</w:t>
            </w: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11 710</w:t>
            </w: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8 958</w:t>
            </w: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11 446</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кестенің жалғасы </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931"/>
        <w:gridCol w:w="2317"/>
        <w:gridCol w:w="2027"/>
        <w:gridCol w:w="2172"/>
        <w:gridCol w:w="2173"/>
        <w:gridCol w:w="1990"/>
      </w:tblGrid>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r>
              <w:br/>
            </w:r>
            <w:r>
              <w:rPr>
                <w:rFonts w:ascii="Times New Roman"/>
                <w:b w:val="false"/>
                <w:i w:val="false"/>
                <w:color w:val="000000"/>
                <w:sz w:val="20"/>
              </w:rPr>
              <w:t>
</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ауылдық (селолық) округтері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Бағдарламалардың атауы</w:t>
            </w:r>
            <w:r>
              <w:br/>
            </w:r>
            <w:r>
              <w:rPr>
                <w:rFonts w:ascii="Times New Roman"/>
                <w:b w:val="false"/>
                <w:i w:val="false"/>
                <w:color w:val="000000"/>
                <w:sz w:val="20"/>
              </w:rPr>
              <w:t>
</w:t>
            </w:r>
          </w:p>
        </w:tc>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сомасы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 "Елді мекендерде сумен жабдық тауды ұйымдастыру"</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Құлан</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640</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3 401</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1 995</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14 808</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34 938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Луговой</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3 230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650</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17 859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Ленин</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628</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119</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12 370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Қорағаты</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19 204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Абай</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746</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129</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10 072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Қарақыстақ</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700</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1241</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145</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138</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17 965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Жанатұрмыс</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230</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8 766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Көкдөнен</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363</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623</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187</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10 351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Көгершін</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264</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108</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9 486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Құмарық</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155</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10 407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Новосель </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285</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8 497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Ақыртөбе</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507</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10 049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Өрнек</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247</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11 198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Теренөзек</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296</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153</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11 128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Қайыңды</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1 690</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205</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118</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11 832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3 393</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12 106</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2 900</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17 484</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204 122</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