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ed580" w14:textId="a3ed5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 жылы қоғамдық жұмыстарды ұйымдастыру туралы" Талас ауданы әкімдігінің 2010 жылғы 13 желтоқсандағы № 541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ауданы әкімдігінің 2011 жылғы 26 шілдедегі N 296 Қаулысы. Жамбыл облысы Талас ауданының Әділет басқармасында 2011 жылғы 15 тамызда № 6-10-120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 20-бабының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Талас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 жылы қоғамдық жұмыстарды ұйымдастыру туралы» Талас ауданы әкімдігінің 2010 жылғы 13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кесімдердің мемлекеттік тіркеу тізілімінде № 6-10-116 болып тіркелген, 2011 жылдың 29 қаңтарында № 13-14 «Талас тынысы»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«Талас ауданы әкімдігінің экономика және бюджетті жоспарлау бөлімі»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«Талас ауданы әкімдігінің тұрғын үй-коммуналдық шаруашылық, жолаушылар көлігі және автомобиль жолдары бөлімі»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«Талас ауданы әкімдігінің қаржы бөлімі»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«Талас ауданының мемлекеттік мұрағаты»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«Талас ауданы әкімдігінің ветеринарлық бөлімі»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М.Ж.Тұрысбекке жүктелсін.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міндетін атқарушы           Ғ.Қартабаев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«Талас ауданының мемлекеттік мұрағаты»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С.Досымбеков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шілде 2011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Талас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26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296 қаулысына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жұмыстардың түрлері, көлемі мен нақты жағдайлары, сұраныс пен ұсыныс, қатысушылардың еңбекақысының мөлшері және оларды қаржыландырудың көздері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1636"/>
        <w:gridCol w:w="4326"/>
        <w:gridCol w:w="1487"/>
        <w:gridCol w:w="1530"/>
        <w:gridCol w:w="4093"/>
      </w:tblGrid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Атқарылатын жұмыс көлемі мен нақты жағдайлары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еңбекақысының мөлшері (бір қатысушыға) және оларды қаржыландырудың көздері</w:t>
            </w:r>
          </w:p>
        </w:tc>
      </w:tr>
      <w:tr>
        <w:trPr>
          <w:trHeight w:val="14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Көркем безендіру және көгалдандыру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бойынша, жұмыс мерзімі-6 ай.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ауыл округтері бойынша көркем безендіру-150 километр. Қоқыстан тазарту жұмыстары-33 000 куб метр, гүл және тал ағаштарын отырғызу – 4 000 түп.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18 110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0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әлеуметтік көмек көрсетуге көмектесу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бойынша, жұмыс мерзімі- 6 ай.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бойынша әлеуметтік көмек түрлерін алушылардың құжаттарын рәсімдеуге көмектесу – 112 000 құжат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18 110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бойынша, жұмыс мерзімі- 6 ай.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Мекемелердегі құжаттарды рәсімдеуге техникалық көмек көрсету – 17 900 құжат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18 110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