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6791" w14:textId="4156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2011 жылғы 28 ақпандағы N 39 Қаулысы. Жамбыл облысы Шу ауданының Әділет басқармасында 2011 жылғы 11 наурызында 6-11-105 нөмірімен тіркелді. Күші жойылды - Жамбыл облысы Шу аудандық әкімдігінің 2016 жылғы 6 қаңтардағы № 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Шу аудандық әкімдігінің 06.01.2016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сайлау туралы"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Президенттігіне кандидаттарға барлық кандидаттардың үгіттік баспа материалдарын орналастыру үшін орындар қосымшаға сәйкес Шу аудандық аумақтық сайлау комиссиясымен бірлесіп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күннен бастап күшіне енеді, алғашқы ресми жарияланған күннен бастап қолданысқа енгізіледі және 2011 жылдың 1 наурызынан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әкімнің орынбасары Б.Нүркеновке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Жабағиев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Қаулысына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 кандидаттарға барлық кандидаттардың үгіттік баспа материалдарын орналастыру үшін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1465"/>
        <w:gridCol w:w="8989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баспа материалдарын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"Қуаныш" балалар бақшасы жанындағы тақта, Төле би ауылы Балуан Шолақ көшесі № 49/а;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мәдениет үйінің ғимараты,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ауылы Төле би көшесі № 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Театральный көшесі № 1, Қалалық мәдениет үйінің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Сәтпаев пен Ж.Түйебеков көшелерінің қиылысындағы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Сәтпаев көшесі,қалалық емхананың ғимараты;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орталығының жанындағы тақта, Голиков көшесі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ауылы, Жайсан орта мектебінің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ауылы, Амангелді орта мектебінің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Сауытбек ауылы, ауылдық клуб жанындағы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Оразалы ауылы, Ауылдық клуб жанындағы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селолық округі әкімі аппараты ғимаратының алдындағы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Бірлікүстем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жанындағы тақта, Бірлікүстем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Шолақ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Шолақ ауылы, М. Ғабдуллин орта мектебінің жанындағы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ауылы, Восточная көшесі бойындағы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Далақайнар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бойындағы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Бөлтірік ауылы, ауылдық дәрігерлік амбулаториясы жанындағы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Жанақоғам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ауылы, ауылдық мәдениет үйінің жанындағы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Ескішу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Ескішу селолық округі әкімі аппараты ғимаратының алдандағы тақта;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тақта, С. Муканов көшесі №3;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су қоймасы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Корағаты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Жиенбет ауылы, спорт алаңы жанындағы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ауылы әкімі аппараты ғимаратының алдындағы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Көкқайнар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Көкқайнар ауылдық Мәдениет үйінің жанындағы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ауылы, Фельдшерлік амбулаторлық пункті ғимаратының алдындағы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Шоқпар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Жандосов атындағы орта мектебінің жанындағы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ауылдық округ әкімі аппараты ғимаратының алдындағы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жол ауылдық округі әкімі аппаратының алдындағы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