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f06c0" w14:textId="3ff06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облыстық мәслихатының 2010 жылғы 13 желтоқсандағы XXX сессиясының "2011-2013 жылдарға арналған облыстық бюджет туралы" N 359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2011 жылғы 29 қыркүйектегі XХХIХ сессиясының N 441 шешімі. Қарағанды облысының Әділет департаментінде 2011 жылғы 3 қазанда N 1898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облыстық мәслихатының 2010 жылғы 13 желтоқсандағы ХХХ сессиясының "2011-2013 жылдарға арналған облыстық бюджет туралы" N 359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Тізіміне - N 1887 болып тіркелген, 2010 жылғы 28 желтоқсандағы "Орталық Қазақстан" газетінің N 211-212 (20993), 2010 жылғы 28 желтоқсандағы "Индустриальная Караганда" газетінің N 150 (21012) газеттерінде жарияланған), оған Қарағанды облыстық мәслихатының 2011 жылғы 15 наурыздағы XXXI сессиясының "Қарағанды облыстық мәслихатының 2010 жылғы 13 желтоқсандағы XXX сессиясының "2011-2013 жылдарға арналған облыстық бюджет туралы" N 359 шешіміне өзгерістер енгізу туралы" N 376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Тізіміне - N 1890 болып тіркелген, "Орталық Қазақстан" газетінің 2011 жылғы 2 сәуірдегі N 50-51 (21044) санында, "Индустриальная Караганда" газетінің 2011 жылғы 2 сәуірдегі N 38 (21052) санында жарияланған), Қарағанды облыстық мәслихатының 2011 жылғы 28 сәуірдегі XXXIV сессиясының "Қарағанды облыстық мәслихатының 2010 жылғы 13 желтоқсандағы XXX сессиясының "2011-2013 жылдарға арналған облыстық бюджет туралы" N 359 шешіміне өзгерістер енгізу туралы" N 398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Тізіміне - N 1892 болып тіркелген, "Орталық Қазақстан" газетінің 2011 жылғы 7 мамырдағы N 71-72 (21064) санында, "Индустриальная Караганда" газетінің 2011 жылғы 7 мамырдағы N 52 (21066) санында жарияланған), Қарағанды облыстық мәслихатының 2011 жылғы 29 шілдедегі XXXVI сессиясының "Қарағанды облыстық мәслихатының 2010 жылғы 13 желтоқсандағы XXX сессиясының "2011-2013 жылдарға арналған облыстық бюджет туралы" N 359 шешіміне өзгерістер енгізу туралы" N 419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актілердің мемлекеттік тіркеу Тізіміне - N 1897 болып тіркелген, "Орталық Қазақстан" газетінің 2011 жылғы 11 тамыздағы N 130-131 (21123) санында, "Индустриальная Караганда" газетінің 2011 жылғы 11 тамыздағы N 90 (21104) санында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"118856592" сандары "119043090"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"590832" сандары "777330"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"120499768" сандары "120686266"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 қосымшасын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Т. Тілемісов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 хатшысы               Б. Жұмабеков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XXXIX сессиясының N 441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 сессиясының N 359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облыстық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749"/>
        <w:gridCol w:w="686"/>
        <w:gridCol w:w="9764"/>
        <w:gridCol w:w="215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119043090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31350994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12359243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12359243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9769174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9769174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9222577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9222577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777330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72191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кәсiпорындардың таза кірiсi бөлігінің түсімдері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22829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15848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31962</w:t>
            </w:r>
          </w:p>
        </w:tc>
      </w:tr>
      <w:tr>
        <w:trPr>
          <w:trHeight w:val="12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650498</w:t>
            </w:r>
          </w:p>
        </w:tc>
      </w:tr>
      <w:tr>
        <w:trPr>
          <w:trHeight w:val="16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650498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54641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54641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86914766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2865773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2865773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84048993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84048993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713"/>
        <w:gridCol w:w="777"/>
        <w:gridCol w:w="735"/>
        <w:gridCol w:w="8884"/>
        <w:gridCol w:w="220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120686266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1497898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999113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94993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жөніндегі қызметтер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94179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831150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қызметін қамтамасыз ету жөніндегі қызметтер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531675</w:t>
            </w:r>
          </w:p>
        </w:tc>
      </w:tr>
      <w:tr>
        <w:trPr>
          <w:trHeight w:val="9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тұлғаларға "жалғыз терезе" қағидаты бойынша мемлекеттік қызметтер көрсететін халыққа қызмет орталықтарының қызметін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179236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120239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72970</w:t>
            </w:r>
          </w:p>
        </w:tc>
      </w:tr>
      <w:tr>
        <w:trPr>
          <w:trHeight w:val="7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бойынша көрсетілетін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51945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227903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227903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131268</w:t>
            </w:r>
          </w:p>
        </w:tc>
      </w:tr>
      <w:tr>
        <w:trPr>
          <w:trHeight w:val="9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беруді ұйымдастыру және біржолға талондарды өткізуден түсетін сомаларды толық жиналуын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78718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270882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270882</w:t>
            </w:r>
          </w:p>
        </w:tc>
      </w:tr>
      <w:tr>
        <w:trPr>
          <w:trHeight w:val="9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258920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162436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59918</w:t>
            </w:r>
          </w:p>
        </w:tc>
      </w:tr>
      <w:tr>
        <w:trPr>
          <w:trHeight w:val="9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59918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46778</w:t>
            </w:r>
          </w:p>
        </w:tc>
      </w:tr>
      <w:tr>
        <w:trPr>
          <w:trHeight w:val="7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 ауқымдағы аумақтық қорғанысы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102518</w:t>
            </w:r>
          </w:p>
        </w:tc>
      </w:tr>
      <w:tr>
        <w:trPr>
          <w:trHeight w:val="10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102518</w:t>
            </w:r>
          </w:p>
        </w:tc>
      </w:tr>
      <w:tr>
        <w:trPr>
          <w:trHeight w:val="13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39157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азаматтық қорғаныстың іс-шаралары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55386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оларды жою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7509823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7509823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7509823</w:t>
            </w:r>
          </w:p>
        </w:tc>
      </w:tr>
      <w:tr>
        <w:trPr>
          <w:trHeight w:val="10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7149894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140974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45003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23294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жануарларын ұстауды ұйымдастыру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27351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"Мак" операциясын өткізу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сақтау және қауіпсіздікті қамтамасыз етуге берілетін ағымдағы нысаналы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46979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Көші-кон полициясының қосымша штаттық санын материалдық-техникалық жарақтандыру және ұстау, оралмандарды құжаттандыру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46933</w:t>
            </w:r>
          </w:p>
        </w:tc>
      </w:tr>
      <w:tr>
        <w:trPr>
          <w:trHeight w:val="10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15520432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1177533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1177533</w:t>
            </w:r>
          </w:p>
        </w:tc>
      </w:tr>
      <w:tr>
        <w:trPr>
          <w:trHeight w:val="12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822535</w:t>
            </w:r>
          </w:p>
        </w:tc>
      </w:tr>
      <w:tr>
        <w:trPr>
          <w:trHeight w:val="15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354998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5080266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2285734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1890959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394775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2794532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1468737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956898</w:t>
            </w:r>
          </w:p>
        </w:tc>
      </w:tr>
      <w:tr>
        <w:trPr>
          <w:trHeight w:val="16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163880</w:t>
            </w:r>
          </w:p>
        </w:tc>
      </w:tr>
      <w:tr>
        <w:trPr>
          <w:trHeight w:val="13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бастауыш,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205017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5924255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260464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161890</w:t>
            </w:r>
          </w:p>
        </w:tc>
      </w:tr>
      <w:tr>
        <w:trPr>
          <w:trHeight w:val="7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98574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5663791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5552194</w:t>
            </w:r>
          </w:p>
        </w:tc>
      </w:tr>
      <w:tr>
        <w:trPr>
          <w:trHeight w:val="9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орындарында оқу-өндірістік шеберханаларды, зертханаларды жаңарту және қайта жабдықтау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16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бюджеттеріне (облыстық маңызы бар қалалардың) бюджеттеріне республикалық бюджеттен өндірістік оқытуды ұйымдастыру үшін техникалық және кәсіптік білім беретін ұйымдардың өндірістік оқыту шеберлеріне қосымша ақыны белгілеуге берілетін ағымдағы нысаналы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36597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804785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84238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84238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61260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659287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207764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Педагогикалық кадрлардың біліктілігін арттыру үшін оқу жабдығын сатып алу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423523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2533593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886784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85961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 үшін оқулықтар мен оқу-әдiстемелiк кешендерді сатып алу және жеткізу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29229</w:t>
            </w:r>
          </w:p>
        </w:tc>
      </w:tr>
      <w:tr>
        <w:trPr>
          <w:trHeight w:val="7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58938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жеткіншектердің оңалту және әлеуметтік бейімдеу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6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465394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1646809</w:t>
            </w:r>
          </w:p>
        </w:tc>
      </w:tr>
      <w:tr>
        <w:trPr>
          <w:trHeight w:val="9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 және реконструкциялауға аудандар облыстық бюджеттен (облыстық маңызы бар қалалар) бюджеттеріне берілетін нысаналы даму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227428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1419381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25596136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бейiндi ауруханалар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380440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380440</w:t>
            </w:r>
          </w:p>
        </w:tc>
      </w:tr>
      <w:tr>
        <w:trPr>
          <w:trHeight w:val="12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медициналық көмекті қоспағанда, бастапқы медициналық-санитарлық көмек және денсаулық сақтау ұйымдары мамандарын жіберу бойынша стационарлық медициналық көмек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380440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870335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832319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286627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388575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149424</w:t>
            </w:r>
          </w:p>
        </w:tc>
      </w:tr>
      <w:tr>
        <w:trPr>
          <w:trHeight w:val="15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жылдарға арналған "Саламатты Қазақстан" Мемлекеттік бағдарлама аясында бостандықтан айыру орындарында отырған және босап шыққан тұлғалар арасында АҚТҚ - инфекциясының алдын-алуға әлеуметтік жобаларды іске асыру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</w:t>
            </w:r>
          </w:p>
        </w:tc>
      </w:tr>
      <w:tr>
        <w:trPr>
          <w:trHeight w:val="17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2011-2015 жылдарға арналған "Саламатты Қазақстан" денсаулық сақтауды дамытудың Мемлекеттік бағдарламасын іске асыру аясында іс-шаралар өткізуге аудан (облыстық маңызы бар қалалардың) бюджеттеріне республикалық бюджеттен ағымдағы нысаналы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6142734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6142734</w:t>
            </w:r>
          </w:p>
        </w:tc>
      </w:tr>
      <w:tr>
        <w:trPr>
          <w:trHeight w:val="13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 психикалық аурулардан және жүйкесі бұзылуынан, соның ішінде жүйкеге әсер ететін заттарды қолданылуымен байланысты зардап шегетін адамдарға медициналық көмек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4804113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101032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261172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 препараттарымен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174066</w:t>
            </w:r>
          </w:p>
        </w:tc>
      </w:tr>
      <w:tr>
        <w:trPr>
          <w:trHeight w:val="9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миастениямен ауыратын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74303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факторлармен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327206</w:t>
            </w:r>
          </w:p>
        </w:tc>
      </w:tr>
      <w:tr>
        <w:trPr>
          <w:trHeight w:val="10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323984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11532371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11532371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10140371</w:t>
            </w:r>
          </w:p>
        </w:tc>
      </w:tr>
      <w:tr>
        <w:trPr>
          <w:trHeight w:val="10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1893394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1893394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1857735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35659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4776862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2705491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112737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530505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33777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2005529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2071371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2071371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4711995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3911209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2339630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570303</w:t>
            </w:r>
          </w:p>
        </w:tc>
      </w:tr>
      <w:tr>
        <w:trPr>
          <w:trHeight w:val="10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1256090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513237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1571579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1467348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104231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272276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272276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272276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528510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494642</w:t>
            </w:r>
          </w:p>
        </w:tc>
      </w:tr>
      <w:tr>
        <w:trPr>
          <w:trHeight w:val="9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105613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9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164578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үкіметтік емес секторда мемлекеттік әлеуметтік тапсырысты орналастыру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35612</w:t>
            </w:r>
          </w:p>
        </w:tc>
      </w:tr>
      <w:tr>
        <w:trPr>
          <w:trHeight w:val="12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іс-шараларын іске асыруға республикалық бюджеттен аудандардың (облыстық маңызы бар қалалардың) бюджеттеріне нысаналы ағымдағы трансферттері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182056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33868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бағдарламасына қатысушыларды кәсіпкерлікке оқыту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11359970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3991118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3991118</w:t>
            </w:r>
          </w:p>
        </w:tc>
      </w:tr>
      <w:tr>
        <w:trPr>
          <w:trHeight w:val="13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1068000</w:t>
            </w:r>
          </w:p>
        </w:tc>
      </w:tr>
      <w:tr>
        <w:trPr>
          <w:trHeight w:val="13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салуға және (немесе) сатып алуға облыстық бюджеттен берілетін нысаналы даму трансферттері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114102</w:t>
            </w:r>
          </w:p>
        </w:tc>
      </w:tr>
      <w:tr>
        <w:trPr>
          <w:trHeight w:val="13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1125000</w:t>
            </w:r>
          </w:p>
        </w:tc>
      </w:tr>
      <w:tr>
        <w:trPr>
          <w:trHeight w:val="13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облыстық бюджеттен берілетін нысаналы даму трансферттері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67016</w:t>
            </w:r>
          </w:p>
        </w:tc>
      </w:tr>
      <w:tr>
        <w:trPr>
          <w:trHeight w:val="13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дамуына аудандардың (облыстық маңызы бар қалалардың) бюджеттеріне республикалық бюджеттен нысаналы даму трансферттері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1617000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7368852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1820066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 аудандар (облыстық маңызы бар қалалар) бюджеттеріне нысаналы даму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130760</w:t>
            </w:r>
          </w:p>
        </w:tc>
      </w:tr>
      <w:tr>
        <w:trPr>
          <w:trHeight w:val="9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жүйесін дамытуға республикалық бюджеттен берілетін нысаналы даму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1270605</w:t>
            </w:r>
          </w:p>
        </w:tc>
      </w:tr>
      <w:tr>
        <w:trPr>
          <w:trHeight w:val="9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жүйесін дамытуға облыстық бюджеттен берілетін нысаналы даму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283701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5548786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53901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</w:tr>
      <w:tr>
        <w:trPr>
          <w:trHeight w:val="9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Приозерск қаласының бюджетіне қаланың инфрақұрылымын қолдауға республикалық бюджеттен берілетін нысаналы ағымдағы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550906</w:t>
            </w:r>
          </w:p>
        </w:tc>
      </w:tr>
      <w:tr>
        <w:trPr>
          <w:trHeight w:val="9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Приозерск қаласының бюджетіне қаланың инфрақұрылымын қолдауға облыстық бюджеттен берілетін нысаналы ағымдағы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556489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4290766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6037575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2052732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2002732</w:t>
            </w:r>
          </w:p>
        </w:tc>
      </w:tr>
      <w:tr>
        <w:trPr>
          <w:trHeight w:val="7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44261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351670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442902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1120485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2732920</w:t>
            </w:r>
          </w:p>
        </w:tc>
      </w:tr>
      <w:tr>
        <w:trPr>
          <w:trHeight w:val="7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2717320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22965</w:t>
            </w:r>
          </w:p>
        </w:tc>
      </w:tr>
      <w:tr>
        <w:trPr>
          <w:trHeight w:val="9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2645663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1028921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344930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24234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320546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184794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184794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428552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428552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27753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42213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212273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212273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ішкі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151810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57613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1521439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1521439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1521439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 аудандар (облыстық маңызы бар қалалар) бюджеттеріне нысаналы даму трансферттері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1521439</w:t>
            </w:r>
          </w:p>
        </w:tc>
      </w:tr>
      <w:tr>
        <w:trPr>
          <w:trHeight w:val="9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7489561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2645275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2606567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57862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270266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1081748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199417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192284</w:t>
            </w:r>
          </w:p>
        </w:tc>
      </w:tr>
      <w:tr>
        <w:trPr>
          <w:trHeight w:val="10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515239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 шаралар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19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191861</w:t>
            </w:r>
          </w:p>
        </w:tc>
      </w:tr>
      <w:tr>
        <w:trPr>
          <w:trHeight w:val="4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38708</w:t>
            </w:r>
          </w:p>
        </w:tc>
      </w:tr>
      <w:tr>
        <w:trPr>
          <w:trHeight w:val="13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ауылдық елді мекендер саласының мамандарын әлеуметтік қолдау шараларын іске асыру үшін берілетін ағымдағы нысаналы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2236642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163557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аймақтары мен су объектiлерi белдеулерiн белгiлеу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131871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су шаруашылығы құрылыстарының жұмыс істеуін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14686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авариялы су шаруашылығы құрылыстары мен гидромелиорациялық жүйелердi қалпына келтiру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395263</w:t>
            </w:r>
          </w:p>
        </w:tc>
      </w:tr>
      <w:tr>
        <w:trPr>
          <w:trHeight w:val="9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395263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1677822</w:t>
            </w:r>
          </w:p>
        </w:tc>
      </w:tr>
      <w:tr>
        <w:trPr>
          <w:trHeight w:val="10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дамытуға аудандар (облыстық маңызы бар қалалар) бюджеттеріне берілетін нысаналы даму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1677822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266371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266371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266371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Тауарлық балық өсіру өнімділігі мен сапасын арттыруды субсидиялау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275657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196019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133198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аумақтарды күтіп-ұстау және қорғау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32317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29336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2029584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2029584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1712724</w:t>
            </w:r>
          </w:p>
        </w:tc>
      </w:tr>
      <w:tr>
        <w:trPr>
          <w:trHeight w:val="9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313055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 препараттарды тасымалдау бойынша қызмет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1797913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1797913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сәулет-құрылыс бақылауы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46566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43124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1716374</w:t>
            </w:r>
          </w:p>
        </w:tc>
      </w:tr>
      <w:tr>
        <w:trPr>
          <w:trHeight w:val="7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57970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1654408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34973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7616257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5219426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5219426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3377268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 аудандар (облыстық маңызы бар қалалар) бюджеттеріне берілетін нысаналы даму трансферттері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429971</w:t>
            </w:r>
          </w:p>
        </w:tc>
      </w:tr>
      <w:tr>
        <w:trPr>
          <w:trHeight w:val="13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қалалар) бюджеттеріне аудандық маңызы бар автомобиль жолдарын (қала көшелерін) күрделі және орташа жөндеуден өткізуге берілетін ағымдағы нысаналы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1412187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көлiгi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252942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252942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 бойынша тұрақты ішкі әуетасымалдарды субсидиялау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252942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2143889</w:t>
            </w:r>
          </w:p>
        </w:tc>
      </w:tr>
      <w:tr>
        <w:trPr>
          <w:trHeight w:val="6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2143889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52867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674248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дереу қаржыландыру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1253764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161693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4888946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81393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81393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78379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4807553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102648</w:t>
            </w:r>
          </w:p>
        </w:tc>
      </w:tr>
      <w:tr>
        <w:trPr>
          <w:trHeight w:val="13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қалалар) бюджеттеріне "Бизнестің жол картасы - 2020" бағдарламасы шеңберінде жеке кәсіпкерлікті қолдауға берілетін нысаналы ағымдағы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102648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207028</w:t>
            </w:r>
          </w:p>
        </w:tc>
      </w:tr>
      <w:tr>
        <w:trPr>
          <w:trHeight w:val="13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207028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2876971</w:t>
            </w:r>
          </w:p>
        </w:tc>
      </w:tr>
      <w:tr>
        <w:trPr>
          <w:trHeight w:val="7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 стратегиясын іске асыру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проценттік ставкаларды субсидиялау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2349210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430733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2020 жылға дейінгі жол картасы" бағдарламасы шеңберінде бизнес жүргізуді сервистік қолдау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67443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1370906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1370906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24975885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24975885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24975885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24069789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трансферттердi қайтару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139305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13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765701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6136700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7195676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6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салуға және (немесе) сатып алуға кредит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9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630176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120176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120176</w:t>
            </w:r>
          </w:p>
        </w:tc>
      </w:tr>
      <w:tr>
        <w:trPr>
          <w:trHeight w:val="9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120176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ауылдағы кәсіпкерліктің дамуына ықпал ету үшін бюджеттік кредиттер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728"/>
        <w:gridCol w:w="728"/>
        <w:gridCol w:w="9680"/>
        <w:gridCol w:w="222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1058976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1058976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1058976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1057347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кредиттердің сомаларын қайтару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771"/>
        <w:gridCol w:w="750"/>
        <w:gridCol w:w="687"/>
        <w:gridCol w:w="8922"/>
        <w:gridCol w:w="222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активтерді сатып алу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627"/>
        <w:gridCol w:w="649"/>
        <w:gridCol w:w="9966"/>
        <w:gridCol w:w="2195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2"/>
        <w:gridCol w:w="2118"/>
      </w:tblGrid>
      <w:tr>
        <w:trPr>
          <w:trHeight w:val="315" w:hRule="atLeast"/>
        </w:trPr>
        <w:tc>
          <w:tcPr>
            <w:tcW w:w="1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1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дефициті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-7979876</w:t>
            </w:r>
          </w:p>
        </w:tc>
      </w:tr>
      <w:tr>
        <w:trPr>
          <w:trHeight w:val="375" w:hRule="atLeast"/>
        </w:trPr>
        <w:tc>
          <w:tcPr>
            <w:tcW w:w="1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дефицитін (профицитін пайдалану) қаржыландыру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