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4fca" w14:textId="5e34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Қарағанды қаласының жерлеріне салықты есептеу үшін базалық ставканы ұлғайту мақсатында автотұрақтардың (паркингтердің) санаттарын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LI сессиясының 2011 жылғы 29 маусымдағы N 548 шешімі. Қарағанды қаласының Әділет басқармасында 2011 жылғы 15 шілдеде N 8-1-135 тіркелді. Күші жойылды - Қарағанды қалалық мәслихатының 2015 жылғы 23 қазандағы N 497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қалалық мәслихатының 23.10.2015 N 497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 (Салық кодексі)" Қазақстан Республикасының 2008 жылғы 10 желтоқсандағы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Автотұрақтар (паркингтер) үшін бөлінген Қарағанды қаласының жерлеріне салықты есептеу үшін базалық ставканы ұлғайту мөлшері және автотұрақтардың (паркингтердің) санаттары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ІІ шақырылған Қарағанды қалалық мәслихатының 2002 жылғы 23 қаңтардағы XXІІІ сессиясының "Базарлар, автотұрақтар, жанар-жағармай станциялары орналасқан жерлерге салық салу үшін базалық ставканы ұлғайту мөлшерін белгілеу туралы" N 8 шешімінің (Нормативтік құқықтық актілерді мемлекеттік тіркеу тізілімінде 2002 жылғы 21 ақпандағы N 653 болып тіркелген, 2002 жылғы 16 қарашадағы N 183-184 (19184) "Орталық Қазақстан" газетінде және 2002 жылғы 25 қазандағы N 183-185 (19734-19736) "Индустриальная Караганда"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Қарағанды қалалық мәслихатының 2002.01.23 N 8 шешімі РҚАО-ға түскен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өзін-өзі басқару, экономика, жоспар, бюджет, шағын және орта бизнесті дамыту мәселелері бойынша тұрақты комиссияға (төрайымы Сания Нұртасқызы Боранқұлова)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LI сессия төрайымы                 Л. Айтмағамбетова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Бексұлтанов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маусымдағы N 548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Автотұрақтар (паркингтер) үшін бөлінген Қарағанды қаласының жерлеріне салықты есептеу үшін ұлғайған базалық ставканы ескерумен автотұрақтардың (паркингтердің) санаттары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3477"/>
        <w:gridCol w:w="2126"/>
        <w:gridCol w:w="3203"/>
        <w:gridCol w:w="1809"/>
        <w:gridCol w:w="2824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Автотұрақтардың (паркингтің) типтері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Автотұрақтардың (паркингтің) санаты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қоры, соның ішінде оның іргесіндегі құрылыстар мен ғимараттар алып жатқан жерлерді қоспағанда, Қарағанды қаласының жерлеріне бір шаршы метр үшін салынатын базалық салық ставкалары (теңге)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ставканың ұлғайту мөлшері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Ұлғаю мөлшерін есепке ала отырып (теңге), автотұрақтар (паркингтер) үшін бөлінген Қарағанды қаласының жерлеріне базалық салық ставкасы</w:t>
            </w:r>
          </w:p>
        </w:tc>
      </w:tr>
      <w:tr>
        <w:trPr>
          <w:trHeight w:val="12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автотұрақтар, Қарағанды қаласында құрылыс салу ережесінің талаптарына сәйкес келмейді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12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автотұрақтар, Қарағанды қаласында құрылыс салу ережесінің талаптарына сәйкес келеді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асты (шатырда спорттық немесе балалар ойын алаңшасы қондырғысымен)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қабатты (жеке тұрған)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Қосалқы-жапсарлас салынған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