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d124" w14:textId="342d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Президентін, Қазақстан Республикасының Парламент депутаттарын, облыс және қала мәслихаттары депутаттарын сайлау кезінде үгіттік баспа материалдарын орналастыру орындарын, сайлаушылармен кездесулер үшін үй-жайларды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 әкімдігінің 2011 жылғы 2 наурыздағы N 06/01 қаулысы. Қарағанды облысы Жезқазған қаласының Әділет басқармасында 2011 жылғы 2 наурызда N 8-2-137 тіркелді. Күші жойылды - Қарағанды облысы Жезқазған қаласы әкімдігінің 2011 жылғы 23 желтоқсандағы N 33/01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Жезқазған қаласы әкімдігінің 2011.12.23 N 33/01 (ресми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 сәйкес Жезқазған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Президенттігіне, Қазақстан Республикасының Парламент депутаттығына, облыс және қала мәслихат депутаттығына үміткерлердің Жезқазған қаласы бойынша сайлаушылармен кездесулері үшін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Қалалық сайлау комиссиясымен бірлесіп (Н.Г. Яресько - келісім бойынша) Жезқазған қаласы бойынша үгіттік баспа материалдарын орналастыру үшін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Жезқазған қаласы әкімінің орынбасары Б.Қ. Шыңғысовқа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Жезқазған қаласының әкімі                  Б. Әбдіғалиұлы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06/01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Жезқазған қаласы бойынша сайлаушылармен кездесулерге арналған үй-жайлардың мекен-жайлары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062"/>
        <w:gridCol w:w="5551"/>
        <w:gridCol w:w="3959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Үй-жайлардың мекен-жайлары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Үй-жайдың жалпы көлемі (шаршы метр)</w:t>
            </w:r>
          </w:p>
        </w:tc>
      </w:tr>
      <w:tr>
        <w:trPr>
          <w:trHeight w:val="8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Қожамқұлов атындағы сазды-драма театрының көрме залы Желтоқсан көшесі, 2 үй (келісім бойынша)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305,59</w:t>
            </w:r>
          </w:p>
        </w:tc>
      </w:tr>
      <w:tr>
        <w:trPr>
          <w:trHeight w:val="8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 орта мектебінің акт залы, М. Жәлел көшесі, 12 үй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176,4</w:t>
            </w:r>
          </w:p>
        </w:tc>
      </w:tr>
      <w:tr>
        <w:trPr>
          <w:trHeight w:val="8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 орта мектебінің акт залы, Ержанов көшесі, 11 үй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8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 орта мектебінің акт залы, Марғұлан көшесі, 50 үй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Кенгір селосы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 орта мектебінің акт залы, Школьная көшесі, 2 үй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 орта мектебінің акт залы, Молодежная көшесі, 7 үй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 орта мектебінің акт залы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станциясы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 орта мектебінің акт залы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06/01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Жезқазған қаласы бойынша үгіттік баспа материалдарын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4803"/>
        <w:gridCol w:w="7830"/>
      </w:tblGrid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даңғылы мен "Ғарышкерлер" бульварының қиылысы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 көшесі мен Алашахан даңғылының қиылысы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вокзалы аймағы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автовокзал аймағы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