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2127" w14:textId="fc92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2011 жылғы 1 желтоқсандағы N 46/4 шешімі. Қарағанды облысы Теміртау қаласының Әділет басқармасында 2011 жылғы 8 желтоқсанда N 8-3-129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Теміртау қалалық мәслихатының 2010 жылғы 24 желтоқсандағы 34 сессиясының N 34/5 "2011-2013 жылдарға арналған қалалық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8-3-112 болып тіркелген, 2011 жылғы 17 қаңтардағы N 1 "Второе счастье" газетінде жарияланған), Теміртау қалалық мәслихатының 2011 жылғы 25 наурыздағы 37 сессиясының N 37/4 "Теміртау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енгізілген (Нормативтік құқықтық актілерді мемлекеттік тіркеу тізілімінде N 8-3-116 болып тіркелген, 2011 жылғы 12 сәуірдегі N 4 "Второе счастье" газетінде жарияланған), Теміртау қалалық мәслихатының 2011 жылғы 9 маусымдағы 39 сессиясының N 39/5 "Теміртау қалалық мәслихатының 2010 жылғы 24 желтоқсандағы 34 сессиясының N 34/5 "2011-2013 жылдарға арналған қалалық бюджет туралы" шешіміне өзгерістер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8-3-120 болып тіркелген, 2011 жылғы 1 шілдедегі N 7 "Второе счастье" газетінде жарияланған), Теміртау қалалық мәслихатының 2011 жылғы 10 тамыздағы 41 сессиясының N 41/4 "Теміртау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енгізілген (Нормативтік құқықтық актілерді мемлекеттік тіркеу тізілімінде N 8-3-122 болып тіркелген, 2011 жылғы 1 қыркүйектегі N 9 "Второе счастье" газетінде жарияланған), Теміртау қалалық мәслихатының 2011 жылғы 18 қазандағы 44 сессиясының N 44/4 "Теміртау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8-3-124 болып тіркелген, 2011 жылғы 5 қарашадағы N 12 "Второе счастье" газетінде жарияланған), Теміртау қалалық мәслихатының 2011 жылғы 11 қарашадағы 45 сессиясының N 45/4 "Теміртау қалалық мәслихатының 2010 жылғы 24 желтоқсандағы 34 сессиясының N 34/5 "2011-2013 жылдарға арналған қалалық бюджет туралы" шешіміне өзгерістер мен 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енгізілген (Нормативтік құқықтық актілерді мемлекеттік тіркеу тізілімінде N 8-3-126 болып тіркелген, 2011 жылғы 30 қарашадағы N 13 "Второе счастье"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"8102556" сандары "8099556"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"92445" сандары "95445"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"9214852" сандары "9214860"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"190742 мың теңге алу" сөздері "190750 мың теңге алу"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"190742 мың теңге" сөздері "190750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"526069 мың теңге" сөздері "526061 мың теңге"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2-3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2011 жылға арналған қалалық бюджетте тұрғын үй құрылысы және (немесе) сатып алуға алынған 455217 мың теңге сомасындағы бюджеттік кредиттерді қайтару көзделсін.";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2-4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"2-4. 2011 жылға арналған қалалық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көрсетуге 8 мың теңге қаралсын.";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Б. Қонақаева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1 желтоқсан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 сессиясының N 46/4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Теміртау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 сессиясының N 34/5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қалалық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02"/>
        <w:gridCol w:w="602"/>
        <w:gridCol w:w="10145"/>
        <w:gridCol w:w="1969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9476327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8099556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3389299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3389299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2982422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1478167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604010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594968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95445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82737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"/>
        <w:gridCol w:w="545"/>
        <w:gridCol w:w="694"/>
        <w:gridCol w:w="737"/>
        <w:gridCol w:w="9464"/>
        <w:gridCol w:w="205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функцион.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9214860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246961</w:t>
            </w:r>
          </w:p>
        </w:tc>
      </w:tr>
      <w:tr>
        <w:trPr>
          <w:trHeight w:val="67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22129</w:t>
            </w:r>
          </w:p>
        </w:tc>
      </w:tr>
      <w:tr>
        <w:trPr>
          <w:trHeight w:val="8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</w:t>
            </w:r>
          </w:p>
        </w:tc>
      </w:tr>
      <w:tr>
        <w:trPr>
          <w:trHeight w:val="5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бюджетті орындау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3583094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909433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858301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ақының көлемін ұлғайту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51132</w:t>
            </w:r>
          </w:p>
        </w:tc>
      </w:tr>
      <w:tr>
        <w:trPr>
          <w:trHeight w:val="2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2569664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2388685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180979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81940</w:t>
            </w:r>
          </w:p>
        </w:tc>
      </w:tr>
      <w:tr>
        <w:trPr>
          <w:trHeight w:val="24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  (қамқоршыларына) ай сайынғы ақшалай қаражат төлемдері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саласын дамытудың 2011-2015 жылдарға арналған "Саламатты Қазақстан" мемлекеттік бағдарламасы шеңберінде іс-шаралар өткізу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1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401240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374751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302731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74991</w:t>
            </w:r>
          </w:p>
        </w:tc>
      </w:tr>
      <w:tr>
        <w:trPr>
          <w:trHeight w:val="45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1989089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592280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582869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339998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  инфрақұрылымды дамыту және жайластыру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бағдарламасы шеңберінде инженерлік коммуникациялық инфрақұрылымдардың дамуы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298570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63180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37423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1098239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826271</w:t>
            </w:r>
          </w:p>
        </w:tc>
      </w:tr>
      <w:tr>
        <w:trPr>
          <w:trHeight w:val="42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517808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369149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110928</w:t>
            </w:r>
          </w:p>
        </w:tc>
      </w:tr>
      <w:tr>
        <w:trPr>
          <w:trHeight w:val="18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  деңгейде спорттық жарыстар өткiзу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  басқа да тілдерін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19700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34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18187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487723</w:t>
            </w:r>
          </w:p>
        </w:tc>
      </w:tr>
      <w:tr>
        <w:trPr>
          <w:trHeight w:val="13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484268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81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32914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451354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434784</w:t>
            </w:r>
          </w:p>
        </w:tc>
      </w:tr>
      <w:tr>
        <w:trPr>
          <w:trHeight w:val="5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73387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61756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- 2020" бағдарламасы шеңберінде жеке кәсіпкерлікті қолдау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40696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31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  мен өзге де төлемдерді төлеу бойынша борышына қызмет көрсету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1910820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1910352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-190750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190750</w:t>
            </w:r>
          </w:p>
        </w:tc>
      </w:tr>
      <w:tr>
        <w:trPr>
          <w:trHeight w:val="28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455217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526061</w:t>
            </w:r>
          </w:p>
        </w:tc>
      </w:tr>
      <w:tr>
        <w:trPr>
          <w:trHeight w:val="555" w:hRule="atLeast"/>
        </w:trPr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