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44f4a" w14:textId="0544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қаласында көшпелі сауда үшін арнайы бөлінген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қаласы әкімдігінің 2011 жылғы 21 желтоқсандағы N 382 қаулысы. Қарағанды облысы Қаражал қаласының Әділет басқармасында 2012 жылғы 25 қаңтарда N 8-5-121 тіркелді. Күші жойылды - Қарағанды облысы Қаражал қаласы әкімдігінің 2016 жылғы 15 сәуірдегі № 44/5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Қарағанды облысы Қаражал қаласы әкімдігінің 15.04.2016 № 44/5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2004 жылғы 12 сәуірдегі "Сауда қызметін реттеу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2005 жылғы 21 сәуірдегі N 371 "Ішкі сауда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Қаражал қаласының халқына өнімдерді ілгерлету мақсатында, Қаражал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Арнайы немесе сауда жабдығымен жарақталған көлік құралдарын пайдалану мен шатыр арқылы көшпелі сауда үшін арнайы бөлінген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бастап он күнтізбелік күн өткеннен кейін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орындалуына бақылау жасау Қаражал қаласы әкімінің орынбасары Т.Ерденовке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 Әшімов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382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Арнайы немесе сауда жабдығымен жарақталған көлік құралдарын пайдалану мен шатыр арқылы көшпелі сауда үшін арнайы бөлінген орындар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2"/>
        <w:gridCol w:w="8916"/>
        <w:gridCol w:w="1462"/>
      </w:tblGrid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Горняков көшесі 31, "Құрманғазы" базарының қасында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Дүкенов көшесі 16, коммуналдық базардың қасында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Ықыласов көшесі 4, "Бастау" дүкенінің қасында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Теміржол көшесі 14, теміржол вокзалының қасында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Жәйрем кенті, Металлург көшесі 19, "Сарыарқа" базарының қасында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Жәйрем кенті, Абай көшесі, "Маржан" базарының қасында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