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e26f" w14:textId="3c6e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жылы туған азаматтарды шақыру учаскесіне тіркеуді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әкімінің 2011 жылғы 15 желтоқсандағы N 6 шешімі. Қарағанды облысы Бұқар жырау ауданының Әділет басқармасында 2011 жылғы 23 желтоқсанда N 8-11-127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1995 жылы туған азаматтарды шақыру учаскесіне тіркеу 2012 жылдың қаңтарынан наурызы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селолық және ауылдық округтердің, селолар мен кенттердің әкімдері азаматтардың ұйымшылдықпен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Бұқар жырау ауданы әкімінің орынбасары (Асхат Сағадиұлы Әли) азаматтарды шақыру учаскесіне тіркеуді ұйымдастыру және өткізу мәселелері бойынша үйлестіру кеңесін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1995 жылы туған азаматтарды шақыру учаскесіне тіркеуді өткізу қорытындылары туралы ақпарат 2012 жылдың 10 сәуіріне дейін Бұқар жырау ауданы әкімінің аппаратына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Бұқар жырау ауданы әкімінің 2010 жылғы 9 желтоқсандағы № 7 "1994 жылы туған азаматтарды шақыру учаскесіне тіркеуді өткізу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8-11-105 болып тіркелген, аудандық "Сарыарқа" № 51 газетінде 2010 жылғы 25 желтоқсанда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