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592f" w14:textId="16d5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ауданындағы кәсіпорындары мен ұйымдарында мүгедектерге, бас бостандығынан айыру орындарынан босатылған адамдарға, қылмыстық - атқару инспекциясы пробация қызметінің есебінде тұрған шартты түрде сотталғандарға және интернаттық ұйымдарды бітіруші кәмелетке толмаған түлектер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2011 жылғы 5 шілдедегі N 172 қаулысы. Қарағанды облысы Жаңаарқа ауданының Әділет басқармасында 2011 жылғы 11 шілдеде N 8-12-109 тіркелді. Күші жойылды - Қарағанды облысы Жаңаарқа ауданы әкімдігінің 2016 жылғы 13 мамырдағы N 45/03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Жаңаарқа ауданы әкімдігінің 13.05.2016 N 45/03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Тақырыбына өзгеріс енгізілді - Қарағанды облысы Жаңаарқа ауданы әкімдігінің 2012.10.01 </w:t>
      </w:r>
      <w:r>
        <w:rPr>
          <w:rFonts w:ascii="Times New Roman"/>
          <w:b w:val="false"/>
          <w:i w:val="false"/>
          <w:color w:val="ff0000"/>
          <w:sz w:val="28"/>
        </w:rPr>
        <w:t>N 43/01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тармақшаларына, Қазақстан Республикасының 2005 жылғы 13 сәуірдегі "Қазақстан Республикасында мүгедектерді әлеуметтік қорғау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Жаңаарқа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Жаңаарқа ауданындағы кәсіпорындары мен ұйымдарында жұмыс орындарының жалпы санының үш пайызы мөлшерінде мүгедектер үшін және бір пайызы мөлшерінде бас бостандығынан айыру орындарынан босатылған адамдарға, қылмыстық – атқару инспекциясы пробация қызметінің есебінде тұрған шартты түрде сотталғандарға және интернаттық ұйымдарды бітіруші кәмелетке толмаған түлектер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Қарағанды облысы Жаңаарқа ауданы әкімдігінің 2012.10.01 </w:t>
      </w:r>
      <w:r>
        <w:rPr>
          <w:rFonts w:ascii="Times New Roman"/>
          <w:b w:val="false"/>
          <w:i w:val="false"/>
          <w:color w:val="ff0000"/>
          <w:sz w:val="28"/>
        </w:rPr>
        <w:t>N 43/01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орындалысына бақылау жасау Жаңаарқа ауданы әкімінің орынбасары Марат Жандаулетұлы Жандаулетовке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