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0855" w14:textId="7e80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қорғаныс істері жөніндегі бөлімінің шақыру учаскесіне 1995 жылы туған ер жынысты азаматтарды тіркеуді өткізу туралы</w:t>
      </w:r>
    </w:p>
    <w:p>
      <w:pPr>
        <w:spacing w:after="0"/>
        <w:ind w:left="0"/>
        <w:jc w:val="both"/>
      </w:pPr>
      <w:r>
        <w:rPr>
          <w:rFonts w:ascii="Times New Roman"/>
          <w:b w:val="false"/>
          <w:i w:val="false"/>
          <w:color w:val="000000"/>
          <w:sz w:val="28"/>
        </w:rPr>
        <w:t>Қарағанды облысы Жаңаарқа ауданы әкімінің 2011 жылғы 22 қарашадағы N 2 шешімі. Қарағанды облысы Жаңаарқа ауданының Әділет басқармасында 2011 жылғы 9 желтоқсанда N 8-12-117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сәйкес, Жаңаарқа ауданының қорғаныс істері жөніндегі бөлімінің шақыру учаскесіне 1995 жылы туған азаматтарды тіркеуді өткізу, оларды әскери есепке алуды, олардың санын, әскери қызметке жарамдылығын және денсаулық жағдайын анықтау, жалпыбілімділік деңгейін және мамандығын белгілеу, шақырушылардың дене шынықтыруының дайындық деңгейін анықтау мақсатында, Жаңаарқа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Жаңаарқа ауданының қорғаныс істері жөніндегі бөлімінің шақыру учаскесіне 1995 жылы туған ер жынысты азаматтарды тіркеу, 2012 жылдың қаңтар айынан наурызына дейін өткізілсін.</w:t>
      </w:r>
      <w:r>
        <w:br/>
      </w:r>
      <w:r>
        <w:rPr>
          <w:rFonts w:ascii="Times New Roman"/>
          <w:b w:val="false"/>
          <w:i w:val="false"/>
          <w:color w:val="000000"/>
          <w:sz w:val="28"/>
        </w:rPr>
        <w:t>
</w:t>
      </w:r>
      <w:r>
        <w:rPr>
          <w:rFonts w:ascii="Times New Roman"/>
          <w:b w:val="false"/>
          <w:i w:val="false"/>
          <w:color w:val="000000"/>
          <w:sz w:val="28"/>
        </w:rPr>
        <w:t>
      2. Жаңаарқа ауданының ауылдық округтар және кент әкімдері ұландардың Жаңаарқа ауданының қорғаныс істері жөніндегі бөлімінің шақыру комиссиясына ұйымдастырушылық және міндетті келуін қамтамасыз етсін.</w:t>
      </w:r>
      <w:r>
        <w:br/>
      </w:r>
      <w:r>
        <w:rPr>
          <w:rFonts w:ascii="Times New Roman"/>
          <w:b w:val="false"/>
          <w:i w:val="false"/>
          <w:color w:val="000000"/>
          <w:sz w:val="28"/>
        </w:rPr>
        <w:t>
</w:t>
      </w:r>
      <w:r>
        <w:rPr>
          <w:rFonts w:ascii="Times New Roman"/>
          <w:b w:val="false"/>
          <w:i w:val="false"/>
          <w:color w:val="000000"/>
          <w:sz w:val="28"/>
        </w:rPr>
        <w:t>
      3. Жаңаарқа ауданы әкімінің 2010 жылғы 6 желтоқсандағы "Жаңаарқа ауданы аумағында тұратын 1994 жылы туған азаматтарды 2011 жылғы әскерге шақыру учаскесіне тіркеу шараларын ұйымдастыру туралы"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8-12-97 болып тіркелген, "Жаңаарқа" газетінің 2010 жылғы 10 желтоқсандағы № 66-67 (9422)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Жаңаарқа ауданы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5. Осы шешім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Ғ.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