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d0b3" w14:textId="821d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Парламент Мәжілісіне және мәслихаттар депутаттығына сайлау кезеңінде үгіттік баспа материалдарын орналастыру орындарын, сайлаушылармен кездесу үшін үй-жайларды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2011 жылғы 22 қарашадағы N 323 қаулысы. Қарағанды облысы Жаңаарқа ауданының Әділет басқармасында 2011 жылғы 9 желтоқсанда N 8-12-118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Сайлау кезеңінде Қазақстан Республикасының Парламент Мәжілісіне және мәслихаттар депутаттығына кандидаттарға сайлаушылармен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аумақтық сайлау комиссиясымен бірлесіп (Қ. Жахметов – келісім бойынша)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Жаңаарқа аудан әкімінің орынбасары Марат Жандаулетұлы Жандаулетовке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323 қаулысына 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кандидаттарға сайлаушылармен кездесуге арналған үй–жайлардың мекенжайлары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Жаңаарқа ауданы әкімдігінің 23.11.2020 № 129/01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806"/>
        <w:gridCol w:w="8095"/>
        <w:gridCol w:w="1924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мекенжайы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орны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"Бименде Амалбеков атындағы жалпы орта білім беретін мектебі базасындағы "Тірек мектебі (ресурстық орталық)" коммуналдық мемлекеттік мекемесінің акт залы, А.Оспанова көшесі, 43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40 лет Победы көшесі, 22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Достық көшесі, 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Жеңіс көшесі, 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Саябақ көшесі, 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Мектеп көшесі 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Орталық көшесі, 13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Достық көшесі, 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Бейбітшілік көшесі, 46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Жеңіс көшесі, 15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Төлебай сал көшесі, 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Ы.Жумабеков атындағы көшесі, 49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үйінің акт залы, Тәуелсіздік көшесі, 1а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акт залы, Бәйтерек көшесі, 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орын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323 қаулысына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үгіттік баспа материалдарын орналастыру орындары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Жаңаарқа ауданы әкімдігінің 23.11.2020 № 129/01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263"/>
        <w:gridCol w:w="8725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 ғимараты алдындағы ақпараттық қалқан, Тәуелсіздік даңғылы, 22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"Диана" кафесі жанындағы жарнамалық қалқан, Абай көшесі, 75 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бекетінің алдындағы жарнамалық қалқан, С.Сейфуллин даңғылы, 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"Ғ. Жарылғапов атындағы аграрлық колледжі" коммуналдық мемлекеттік мекемесінің жанындағы ақпараттық қалқан, Жамбыл көшесі, 18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"Аяжан" дүкенінің жанындағы ақпараттық қалқан, С.Сейфуллин даңғылы, 35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Фельдшерлік-акушерлік пунктінің ғимаратының жанындағы ақпараттық қалқан, 40 лет Победы көшесі, 7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Достық көшесі, 11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Бәйтерек көшесі, 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Жеңіс көшесі, 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М.Жумажанов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дүкенінің жанындағы жарнамалық қалқан, С.Сейфуллин көшесі, 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Достық көшесі, 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қалқан,Жеңіс көшесі, 15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Орталық көшесі, 13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А.Апиеваның дүкенінің жанындағы жарнамалық қалқан, Достық көшесі, 5/1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 жанындағы ақпараттық қалқан, Ы.Жумабеков көшесі, 49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Төлебай сал көшесі, 1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 жанындағы ақпараттық қалқан, Мектеп көшесі, 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жанындағы ақпараттық қалқан, Саябақ көшесі,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