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0597" w14:textId="5410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мәслихатының 2011 жылғы 6 желтоқсандағы XLII сессиясының N 42/363 шешімі. Қарағанды облысы Жаңаарқа ауданының Әділет басқармасында 2011 жылғы 30 желтоқсанда N 8-12-121 тіркелді. Қолданылу мерзімінің аяқталуына байланысты шешімінің күші жойылды - Қарағанды облысы Жаңаарқа аудандық мәслихат аппараты хатшысының 2013 жылғы 1 қазандағы N 01-18/48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Қарағанды облысы Жаңаарқа аудандық мәслихат аппараты хатшысының 01.10.2013 N 01-18/48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тармақтың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1, </w:t>
      </w:r>
      <w:r>
        <w:rPr>
          <w:rFonts w:ascii="Times New Roman"/>
          <w:b w:val="false"/>
          <w:i w:val="false"/>
          <w:color w:val="000000"/>
          <w:sz w:val="28"/>
        </w:rPr>
        <w:t>5 тармақтарына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аудан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w:t>
      </w:r>
      <w:r>
        <w:br/>
      </w:r>
      <w:r>
        <w:rPr>
          <w:rFonts w:ascii="Times New Roman"/>
          <w:b w:val="false"/>
          <w:i w:val="false"/>
          <w:color w:val="000000"/>
          <w:sz w:val="28"/>
        </w:rPr>
        <w:t>
      2012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r>
        <w:br/>
      </w:r>
      <w:r>
        <w:rPr>
          <w:rFonts w:ascii="Times New Roman"/>
          <w:b w:val="false"/>
          <w:i w:val="false"/>
          <w:color w:val="000000"/>
          <w:sz w:val="28"/>
        </w:rPr>
        <w:t>
      1) кірістер 3 488 735 мың теңге:</w:t>
      </w:r>
      <w:r>
        <w:br/>
      </w:r>
      <w:r>
        <w:rPr>
          <w:rFonts w:ascii="Times New Roman"/>
          <w:b w:val="false"/>
          <w:i w:val="false"/>
          <w:color w:val="000000"/>
          <w:sz w:val="28"/>
        </w:rPr>
        <w:t>
      салықтық түсімдер 647 826 мың теңге;</w:t>
      </w:r>
      <w:r>
        <w:br/>
      </w:r>
      <w:r>
        <w:rPr>
          <w:rFonts w:ascii="Times New Roman"/>
          <w:b w:val="false"/>
          <w:i w:val="false"/>
          <w:color w:val="000000"/>
          <w:sz w:val="28"/>
        </w:rPr>
        <w:t>
      салықтық емес түсімдер 2 888 мың теңге;</w:t>
      </w:r>
      <w:r>
        <w:br/>
      </w:r>
      <w:r>
        <w:rPr>
          <w:rFonts w:ascii="Times New Roman"/>
          <w:b w:val="false"/>
          <w:i w:val="false"/>
          <w:color w:val="000000"/>
          <w:sz w:val="28"/>
        </w:rPr>
        <w:t>
      негізгі капиталды сатудан түсетін түсімдер 703 мың теңге;</w:t>
      </w:r>
      <w:r>
        <w:br/>
      </w:r>
      <w:r>
        <w:rPr>
          <w:rFonts w:ascii="Times New Roman"/>
          <w:b w:val="false"/>
          <w:i w:val="false"/>
          <w:color w:val="000000"/>
          <w:sz w:val="28"/>
        </w:rPr>
        <w:t>
      трансферттер түсімі 2 837 318 мың теңге;</w:t>
      </w:r>
      <w:r>
        <w:br/>
      </w:r>
      <w:r>
        <w:rPr>
          <w:rFonts w:ascii="Times New Roman"/>
          <w:b w:val="false"/>
          <w:i w:val="false"/>
          <w:color w:val="000000"/>
          <w:sz w:val="28"/>
        </w:rPr>
        <w:t>
      2) шығындар 3 505 272 мың теңге;</w:t>
      </w:r>
      <w:r>
        <w:br/>
      </w:r>
      <w:r>
        <w:rPr>
          <w:rFonts w:ascii="Times New Roman"/>
          <w:b w:val="false"/>
          <w:i w:val="false"/>
          <w:color w:val="000000"/>
          <w:sz w:val="28"/>
        </w:rPr>
        <w:t>
      3) таза бюджеттік кредиттеу 64 571 мың теңге:</w:t>
      </w:r>
      <w:r>
        <w:br/>
      </w:r>
      <w:r>
        <w:rPr>
          <w:rFonts w:ascii="Times New Roman"/>
          <w:b w:val="false"/>
          <w:i w:val="false"/>
          <w:color w:val="000000"/>
          <w:sz w:val="28"/>
        </w:rPr>
        <w:t>
      бюджеттік кредиттер 67 546 мың теңге;</w:t>
      </w:r>
      <w:r>
        <w:br/>
      </w:r>
      <w:r>
        <w:rPr>
          <w:rFonts w:ascii="Times New Roman"/>
          <w:b w:val="false"/>
          <w:i w:val="false"/>
          <w:color w:val="000000"/>
          <w:sz w:val="28"/>
        </w:rPr>
        <w:t>
      бюджеттік кредиттерді өтеу 2 975 мың теңге;</w:t>
      </w:r>
      <w:r>
        <w:br/>
      </w:r>
      <w:r>
        <w:rPr>
          <w:rFonts w:ascii="Times New Roman"/>
          <w:b w:val="false"/>
          <w:i w:val="false"/>
          <w:color w:val="000000"/>
          <w:sz w:val="28"/>
        </w:rPr>
        <w:t>
      4) қаржы активтерімен операциялар бойынша сальдо 42 500 мың теңге:</w:t>
      </w:r>
      <w:r>
        <w:br/>
      </w:r>
      <w:r>
        <w:rPr>
          <w:rFonts w:ascii="Times New Roman"/>
          <w:b w:val="false"/>
          <w:i w:val="false"/>
          <w:color w:val="000000"/>
          <w:sz w:val="28"/>
        </w:rPr>
        <w:t>
      қаржы активтерін сатып алу 42 500 мың теңге;</w:t>
      </w:r>
      <w:r>
        <w:br/>
      </w:r>
      <w:r>
        <w:rPr>
          <w:rFonts w:ascii="Times New Roman"/>
          <w:b w:val="false"/>
          <w:i w:val="false"/>
          <w:color w:val="000000"/>
          <w:sz w:val="28"/>
        </w:rPr>
        <w:t>
      мемлекеттің қаржы активтерін сатудан түсетін түсімдер 0 мың теңге;</w:t>
      </w:r>
      <w:r>
        <w:br/>
      </w:r>
      <w:r>
        <w:rPr>
          <w:rFonts w:ascii="Times New Roman"/>
          <w:b w:val="false"/>
          <w:i w:val="false"/>
          <w:color w:val="000000"/>
          <w:sz w:val="28"/>
        </w:rPr>
        <w:t>
      5) бюджет тапшылығы (профициті) алу 123 608 мың теңге;</w:t>
      </w:r>
      <w:r>
        <w:br/>
      </w:r>
      <w:r>
        <w:rPr>
          <w:rFonts w:ascii="Times New Roman"/>
          <w:b w:val="false"/>
          <w:i w:val="false"/>
          <w:color w:val="000000"/>
          <w:sz w:val="28"/>
        </w:rPr>
        <w:t>
      6) бюджет тапшылығын қаржыландыру (профицитін пайдалану) 123 608 мың теңге:</w:t>
      </w:r>
      <w:r>
        <w:br/>
      </w:r>
      <w:r>
        <w:rPr>
          <w:rFonts w:ascii="Times New Roman"/>
          <w:b w:val="false"/>
          <w:i w:val="false"/>
          <w:color w:val="000000"/>
          <w:sz w:val="28"/>
        </w:rPr>
        <w:t>
      Қарыздар - түсімі 67 546 мың теңге;</w:t>
      </w:r>
      <w:r>
        <w:br/>
      </w:r>
      <w:r>
        <w:rPr>
          <w:rFonts w:ascii="Times New Roman"/>
          <w:b w:val="false"/>
          <w:i w:val="false"/>
          <w:color w:val="000000"/>
          <w:sz w:val="28"/>
        </w:rPr>
        <w:t>
      қарыздарды өтеу 2 976 мың теңге;</w:t>
      </w:r>
      <w:r>
        <w:br/>
      </w:r>
      <w:r>
        <w:rPr>
          <w:rFonts w:ascii="Times New Roman"/>
          <w:b w:val="false"/>
          <w:i w:val="false"/>
          <w:color w:val="000000"/>
          <w:sz w:val="28"/>
        </w:rPr>
        <w:t>
      бюджет қаражатының пайдаланылатын қалдықтары 59 038 мың теңге.</w:t>
      </w:r>
      <w:r>
        <w:br/>
      </w:r>
      <w:r>
        <w:rPr>
          <w:rFonts w:ascii="Times New Roman"/>
          <w:b w:val="false"/>
          <w:i w:val="false"/>
          <w:color w:val="000000"/>
          <w:sz w:val="28"/>
        </w:rPr>
        <w:t>
</w:t>
      </w:r>
      <w:r>
        <w:rPr>
          <w:rFonts w:ascii="Times New Roman"/>
          <w:b w:val="false"/>
          <w:i w:val="false"/>
          <w:color w:val="ff0000"/>
          <w:sz w:val="28"/>
        </w:rPr>
        <w:t>      Ескерту. 1 тармаққа өзгерістер енгізілді - Қарағанды облысы Жаңаарқа аудандық мәслихатының 2012.04.16</w:t>
      </w:r>
      <w:r>
        <w:rPr>
          <w:rFonts w:ascii="Times New Roman"/>
          <w:b w:val="false"/>
          <w:i w:val="false"/>
          <w:color w:val="000000"/>
          <w:sz w:val="28"/>
        </w:rPr>
        <w:t xml:space="preserve"> N 4/31</w:t>
      </w:r>
      <w:r>
        <w:rPr>
          <w:rFonts w:ascii="Times New Roman"/>
          <w:b w:val="false"/>
          <w:i w:val="false"/>
          <w:color w:val="ff0000"/>
          <w:sz w:val="28"/>
        </w:rPr>
        <w:t xml:space="preserve"> (2012.01.01 бастап қолданысқа енеді); 2012.06.11</w:t>
      </w:r>
      <w:r>
        <w:rPr>
          <w:rFonts w:ascii="Times New Roman"/>
          <w:b w:val="false"/>
          <w:i w:val="false"/>
          <w:color w:val="000000"/>
          <w:sz w:val="28"/>
        </w:rPr>
        <w:t xml:space="preserve"> N 5/35</w:t>
      </w:r>
      <w:r>
        <w:rPr>
          <w:rFonts w:ascii="Times New Roman"/>
          <w:b w:val="false"/>
          <w:i w:val="false"/>
          <w:color w:val="ff0000"/>
          <w:sz w:val="28"/>
        </w:rPr>
        <w:t xml:space="preserve"> (2012.01.01 бастап қолданысқа енеді); 2012.08.20 </w:t>
      </w:r>
      <w:r>
        <w:rPr>
          <w:rFonts w:ascii="Times New Roman"/>
          <w:b w:val="false"/>
          <w:i w:val="false"/>
          <w:color w:val="000000"/>
          <w:sz w:val="28"/>
        </w:rPr>
        <w:t>N 8/51</w:t>
      </w:r>
      <w:r>
        <w:rPr>
          <w:rFonts w:ascii="Times New Roman"/>
          <w:b w:val="false"/>
          <w:i w:val="false"/>
          <w:color w:val="ff0000"/>
          <w:sz w:val="28"/>
        </w:rPr>
        <w:t xml:space="preserve"> (2012.01.01 бастап қолданысқа енеді); 2012.11.09 </w:t>
      </w:r>
      <w:r>
        <w:rPr>
          <w:rFonts w:ascii="Times New Roman"/>
          <w:b w:val="false"/>
          <w:i w:val="false"/>
          <w:color w:val="000000"/>
          <w:sz w:val="28"/>
        </w:rPr>
        <w:t>N 10/66</w:t>
      </w:r>
      <w:r>
        <w:rPr>
          <w:rFonts w:ascii="Times New Roman"/>
          <w:b w:val="false"/>
          <w:i w:val="false"/>
          <w:color w:val="ff0000"/>
          <w:sz w:val="28"/>
        </w:rPr>
        <w:t xml:space="preserve"> (2012.01.01 бастап қолданысқа енеді); 2012.11.21 </w:t>
      </w:r>
      <w:r>
        <w:rPr>
          <w:rFonts w:ascii="Times New Roman"/>
          <w:b w:val="false"/>
          <w:i w:val="false"/>
          <w:color w:val="000000"/>
          <w:sz w:val="28"/>
        </w:rPr>
        <w:t xml:space="preserve">N 11/72 </w:t>
      </w:r>
      <w:r>
        <w:rPr>
          <w:rFonts w:ascii="Times New Roman"/>
          <w:b w:val="false"/>
          <w:i w:val="false"/>
          <w:color w:val="ff0000"/>
          <w:sz w:val="28"/>
        </w:rPr>
        <w:t xml:space="preserve">(2012.01.01 бастап қолданысқа енеді); 2012.12.10 </w:t>
      </w:r>
      <w:r>
        <w:rPr>
          <w:rFonts w:ascii="Times New Roman"/>
          <w:b w:val="false"/>
          <w:i w:val="false"/>
          <w:color w:val="000000"/>
          <w:sz w:val="28"/>
        </w:rPr>
        <w:t xml:space="preserve">N 12/76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 кірістерінің құрамына 1 032 583 мың теңге даму және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Ескерту. 2 тармаққа өзгерістер енгізілді - Қарағанды облысы Жаңаарқа аудандық мәслихатының 2012.04.16</w:t>
      </w:r>
      <w:r>
        <w:rPr>
          <w:rFonts w:ascii="Times New Roman"/>
          <w:b w:val="false"/>
          <w:i w:val="false"/>
          <w:color w:val="000000"/>
          <w:sz w:val="28"/>
        </w:rPr>
        <w:t xml:space="preserve"> N 4/31</w:t>
      </w:r>
      <w:r>
        <w:rPr>
          <w:rFonts w:ascii="Times New Roman"/>
          <w:b w:val="false"/>
          <w:i w:val="false"/>
          <w:color w:val="ff0000"/>
          <w:sz w:val="28"/>
        </w:rPr>
        <w:t xml:space="preserve"> (2012.01.01 бастап қолданысқа енеді); 2012.06.11</w:t>
      </w:r>
      <w:r>
        <w:rPr>
          <w:rFonts w:ascii="Times New Roman"/>
          <w:b w:val="false"/>
          <w:i w:val="false"/>
          <w:color w:val="000000"/>
          <w:sz w:val="28"/>
        </w:rPr>
        <w:t xml:space="preserve"> N 5/35</w:t>
      </w:r>
      <w:r>
        <w:rPr>
          <w:rFonts w:ascii="Times New Roman"/>
          <w:b w:val="false"/>
          <w:i w:val="false"/>
          <w:color w:val="ff0000"/>
          <w:sz w:val="28"/>
        </w:rPr>
        <w:t xml:space="preserve"> (2012.01.01 бастап қолданысқа енеді); 2012.08.20 </w:t>
      </w:r>
      <w:r>
        <w:rPr>
          <w:rFonts w:ascii="Times New Roman"/>
          <w:b w:val="false"/>
          <w:i w:val="false"/>
          <w:color w:val="000000"/>
          <w:sz w:val="28"/>
        </w:rPr>
        <w:t>N 8/51</w:t>
      </w:r>
      <w:r>
        <w:rPr>
          <w:rFonts w:ascii="Times New Roman"/>
          <w:b w:val="false"/>
          <w:i w:val="false"/>
          <w:color w:val="ff0000"/>
          <w:sz w:val="28"/>
        </w:rPr>
        <w:t xml:space="preserve"> (2012.01.01 бастап қолданысқа енеді); 2012.11.09 </w:t>
      </w:r>
      <w:r>
        <w:rPr>
          <w:rFonts w:ascii="Times New Roman"/>
          <w:b w:val="false"/>
          <w:i w:val="false"/>
          <w:color w:val="000000"/>
          <w:sz w:val="28"/>
        </w:rPr>
        <w:t>N 10/66</w:t>
      </w:r>
      <w:r>
        <w:rPr>
          <w:rFonts w:ascii="Times New Roman"/>
          <w:b w:val="false"/>
          <w:i w:val="false"/>
          <w:color w:val="ff0000"/>
          <w:sz w:val="28"/>
        </w:rPr>
        <w:t xml:space="preserve"> (2012.01.01 бастап қолданысқа енеді); 2012.11.21 </w:t>
      </w:r>
      <w:r>
        <w:rPr>
          <w:rFonts w:ascii="Times New Roman"/>
          <w:b w:val="false"/>
          <w:i w:val="false"/>
          <w:color w:val="000000"/>
          <w:sz w:val="28"/>
        </w:rPr>
        <w:t xml:space="preserve">N 11/72 </w:t>
      </w:r>
      <w:r>
        <w:rPr>
          <w:rFonts w:ascii="Times New Roman"/>
          <w:b w:val="false"/>
          <w:i w:val="false"/>
          <w:color w:val="ff0000"/>
          <w:sz w:val="28"/>
        </w:rPr>
        <w:t xml:space="preserve">(2012.01.01 бастап қолданысқа енеді); 2012.12.10 </w:t>
      </w:r>
      <w:r>
        <w:rPr>
          <w:rFonts w:ascii="Times New Roman"/>
          <w:b w:val="false"/>
          <w:i w:val="false"/>
          <w:color w:val="000000"/>
          <w:sz w:val="28"/>
        </w:rPr>
        <w:t xml:space="preserve">N 12/76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 шығыстарының құрамында </w:t>
      </w:r>
      <w:r>
        <w:rPr>
          <w:rFonts w:ascii="Times New Roman"/>
          <w:b w:val="false"/>
          <w:i w:val="false"/>
          <w:color w:val="000000"/>
          <w:sz w:val="28"/>
        </w:rPr>
        <w:t>20 қосымшаға</w:t>
      </w:r>
      <w:r>
        <w:rPr>
          <w:rFonts w:ascii="Times New Roman"/>
          <w:b w:val="false"/>
          <w:i w:val="false"/>
          <w:color w:val="000000"/>
          <w:sz w:val="28"/>
        </w:rPr>
        <w:t xml:space="preserve"> сәйкес 1 100 129 мың теңге ағымдағы нысаналы трансферттер, даму нысаналы трансферттер және бюджеттік кредиттер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Ескерту. 3 тармаққа өзгерістер енгізілді - Қарағанды облысы Жаңаарқа аудандық мәслихатының 2012.04.16</w:t>
      </w:r>
      <w:r>
        <w:rPr>
          <w:rFonts w:ascii="Times New Roman"/>
          <w:b w:val="false"/>
          <w:i w:val="false"/>
          <w:color w:val="000000"/>
          <w:sz w:val="28"/>
        </w:rPr>
        <w:t xml:space="preserve"> N 4/31</w:t>
      </w:r>
      <w:r>
        <w:rPr>
          <w:rFonts w:ascii="Times New Roman"/>
          <w:b w:val="false"/>
          <w:i w:val="false"/>
          <w:color w:val="ff0000"/>
          <w:sz w:val="28"/>
        </w:rPr>
        <w:t xml:space="preserve"> (2012.01.01 бастап қолданысқа енеді); 2012.06.11</w:t>
      </w:r>
      <w:r>
        <w:rPr>
          <w:rFonts w:ascii="Times New Roman"/>
          <w:b w:val="false"/>
          <w:i w:val="false"/>
          <w:color w:val="000000"/>
          <w:sz w:val="28"/>
        </w:rPr>
        <w:t xml:space="preserve"> N 5/35</w:t>
      </w:r>
      <w:r>
        <w:rPr>
          <w:rFonts w:ascii="Times New Roman"/>
          <w:b w:val="false"/>
          <w:i w:val="false"/>
          <w:color w:val="ff0000"/>
          <w:sz w:val="28"/>
        </w:rPr>
        <w:t xml:space="preserve"> (2012.01.01 бастап қолданысқа енеді); 2012.08.20 </w:t>
      </w:r>
      <w:r>
        <w:rPr>
          <w:rFonts w:ascii="Times New Roman"/>
          <w:b w:val="false"/>
          <w:i w:val="false"/>
          <w:color w:val="000000"/>
          <w:sz w:val="28"/>
        </w:rPr>
        <w:t>N 8/51</w:t>
      </w:r>
      <w:r>
        <w:rPr>
          <w:rFonts w:ascii="Times New Roman"/>
          <w:b w:val="false"/>
          <w:i w:val="false"/>
          <w:color w:val="ff0000"/>
          <w:sz w:val="28"/>
        </w:rPr>
        <w:t xml:space="preserve"> (2012.01.01 бастап қолданысқа енеді); 2012.11.09 </w:t>
      </w:r>
      <w:r>
        <w:rPr>
          <w:rFonts w:ascii="Times New Roman"/>
          <w:b w:val="false"/>
          <w:i w:val="false"/>
          <w:color w:val="000000"/>
          <w:sz w:val="28"/>
        </w:rPr>
        <w:t>N 10/66</w:t>
      </w:r>
      <w:r>
        <w:rPr>
          <w:rFonts w:ascii="Times New Roman"/>
          <w:b w:val="false"/>
          <w:i w:val="false"/>
          <w:color w:val="ff0000"/>
          <w:sz w:val="28"/>
        </w:rPr>
        <w:t xml:space="preserve"> (2012.01.01 бастап қолданысқа енеді); 2012.11.21 </w:t>
      </w:r>
      <w:r>
        <w:rPr>
          <w:rFonts w:ascii="Times New Roman"/>
          <w:b w:val="false"/>
          <w:i w:val="false"/>
          <w:color w:val="000000"/>
          <w:sz w:val="28"/>
        </w:rPr>
        <w:t xml:space="preserve">N 11/72 </w:t>
      </w:r>
      <w:r>
        <w:rPr>
          <w:rFonts w:ascii="Times New Roman"/>
          <w:b w:val="false"/>
          <w:i w:val="false"/>
          <w:color w:val="ff0000"/>
          <w:sz w:val="28"/>
        </w:rPr>
        <w:t xml:space="preserve">(2012.01.01 бастап қолданысқа енеді); 2012.12.10 </w:t>
      </w:r>
      <w:r>
        <w:rPr>
          <w:rFonts w:ascii="Times New Roman"/>
          <w:b w:val="false"/>
          <w:i w:val="false"/>
          <w:color w:val="000000"/>
          <w:sz w:val="28"/>
        </w:rPr>
        <w:t xml:space="preserve">N 12/76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органдарға ауылдық елді мекендердің әлеуметтік сала мамандарын қолдау шараларын іске асыруға бюджеттік несие 65529 мың теңге қарастырылғаны ескерілсін.</w:t>
      </w:r>
      <w:r>
        <w:br/>
      </w:r>
      <w:r>
        <w:rPr>
          <w:rFonts w:ascii="Times New Roman"/>
          <w:b w:val="false"/>
          <w:i w:val="false"/>
          <w:color w:val="000000"/>
          <w:sz w:val="28"/>
        </w:rPr>
        <w:t>
</w:t>
      </w:r>
      <w:r>
        <w:rPr>
          <w:rFonts w:ascii="Times New Roman"/>
          <w:b w:val="false"/>
          <w:i w:val="false"/>
          <w:color w:val="ff0000"/>
          <w:sz w:val="28"/>
        </w:rPr>
        <w:t>      Ескерту. 4 тармаққа өзгеріс енгізілді - Қарағанды облысы Жаңаарқа аудандық мәслихатының 2012.04.16</w:t>
      </w:r>
      <w:r>
        <w:rPr>
          <w:rFonts w:ascii="Times New Roman"/>
          <w:b w:val="false"/>
          <w:i w:val="false"/>
          <w:color w:val="000000"/>
          <w:sz w:val="28"/>
        </w:rPr>
        <w:t xml:space="preserve"> N 4/31</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2012 жылға арналған ауданның жергілікті атқарушы органының резерві 12 720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бюджетті дамытудың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бюджеттік бағдарламаларға бөлумен бекітілсін.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бюджетті атқару барысында секвестерлеуге жатпайтын аудандық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бюджеттің селолық округтер мен кенттері бойынша шығыстары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19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2012 жылдың 1 қаңтарынан бастап қолданысқа енеді.</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XLII сессиясының төрағасы                  Ж. Рыспеков</w:t>
      </w:r>
    </w:p>
    <w:p>
      <w:pPr>
        <w:spacing w:after="0"/>
        <w:ind w:left="0"/>
        <w:jc w:val="both"/>
      </w:pPr>
      <w:r>
        <w:rPr>
          <w:rFonts w:ascii="Times New Roman"/>
          <w:b w:val="false"/>
          <w:i/>
          <w:color w:val="000000"/>
          <w:sz w:val="28"/>
        </w:rPr>
        <w:t>      Аудандық мәслихат хатшысы                  Д. Жұмасейітов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"Жаңаарқа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З. Сердалинов</w:t>
      </w:r>
      <w:r>
        <w:br/>
      </w:r>
      <w:r>
        <w:rPr>
          <w:rFonts w:ascii="Times New Roman"/>
          <w:b w:val="false"/>
          <w:i w:val="false"/>
          <w:color w:val="000000"/>
          <w:sz w:val="28"/>
        </w:rPr>
        <w:t>
      6 желтоқсан 2011 жыл</w:t>
      </w:r>
    </w:p>
    <w:bookmarkStart w:name="z12" w:id="1"/>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 қосымша</w:t>
      </w:r>
    </w:p>
    <w:bookmarkEnd w:id="1"/>
    <w:bookmarkStart w:name="z13"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Жаңаарқа аудандық мәслихатының 2012.12.10 N 12/76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58"/>
        <w:gridCol w:w="579"/>
        <w:gridCol w:w="10575"/>
        <w:gridCol w:w="171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3488735</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647826</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125837</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125837</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126621</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126621</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378247</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354925</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2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6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9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6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2837318</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2837318</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355"/>
        <w:gridCol w:w="697"/>
        <w:gridCol w:w="697"/>
        <w:gridCol w:w="9920"/>
        <w:gridCol w:w="176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3505272</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256169</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212948</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73204</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60327</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122966</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120932</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w:t>
            </w:r>
          </w:p>
        </w:tc>
      </w:tr>
      <w:tr>
        <w:trPr>
          <w:trHeight w:val="12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1710004</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w:t>
            </w:r>
          </w:p>
        </w:tc>
      </w:tr>
      <w:tr>
        <w:trPr>
          <w:trHeight w:val="25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86122</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1589720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1586890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21599</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33151</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28151</w:t>
            </w:r>
          </w:p>
        </w:tc>
      </w:tr>
      <w:tr>
        <w:trPr>
          <w:trHeight w:val="9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18965</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15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16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және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44905</w:t>
            </w:r>
          </w:p>
        </w:tc>
      </w:tr>
      <w:tr>
        <w:trPr>
          <w:trHeight w:val="16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17798</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17798</w:t>
            </w:r>
          </w:p>
        </w:tc>
      </w:tr>
      <w:tr>
        <w:trPr>
          <w:trHeight w:val="12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15240</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956206</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333310</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81202</w:t>
            </w:r>
          </w:p>
        </w:tc>
      </w:tr>
      <w:tr>
        <w:trPr>
          <w:trHeight w:val="9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81202</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235686</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122028</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89522</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24136</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565231</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563731</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544846</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57665</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211617</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p>
        </w:tc>
      </w:tr>
      <w:tr>
        <w:trPr>
          <w:trHeight w:val="12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83212</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w:t>
            </w:r>
          </w:p>
        </w:tc>
      </w:tr>
      <w:tr>
        <w:trPr>
          <w:trHeight w:val="12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74262</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13338</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45938</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9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28767</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26287</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w:t>
            </w:r>
          </w:p>
        </w:tc>
      </w:tr>
      <w:tr>
        <w:trPr>
          <w:trHeight w:val="9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w:t>
            </w:r>
          </w:p>
        </w:tc>
      </w:tr>
      <w:tr>
        <w:trPr>
          <w:trHeight w:val="9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9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9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55032</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w:t>
            </w:r>
          </w:p>
        </w:tc>
      </w:tr>
      <w:tr>
        <w:trPr>
          <w:trHeight w:val="12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2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22834</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15928</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64571</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594"/>
        <w:gridCol w:w="443"/>
        <w:gridCol w:w="637"/>
        <w:gridCol w:w="10249"/>
        <w:gridCol w:w="177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6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6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02"/>
        <w:gridCol w:w="715"/>
        <w:gridCol w:w="736"/>
        <w:gridCol w:w="9769"/>
        <w:gridCol w:w="175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9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537"/>
        <w:gridCol w:w="262"/>
        <w:gridCol w:w="820"/>
        <w:gridCol w:w="10277"/>
        <w:gridCol w:w="180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3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(профицитін пайдалану)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123608</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92"/>
        <w:gridCol w:w="720"/>
        <w:gridCol w:w="699"/>
        <w:gridCol w:w="9715"/>
        <w:gridCol w:w="17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96"/>
        <w:gridCol w:w="439"/>
        <w:gridCol w:w="631"/>
        <w:gridCol w:w="10295"/>
        <w:gridCol w:w="176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59038</w:t>
            </w:r>
          </w:p>
        </w:tc>
      </w:tr>
    </w:tbl>
    <w:bookmarkStart w:name="z14" w:id="3"/>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2 қосымша</w:t>
      </w:r>
    </w:p>
    <w:bookmarkEnd w:id="3"/>
    <w:bookmarkStart w:name="z15" w:id="4"/>
    <w:p>
      <w:pPr>
        <w:spacing w:after="0"/>
        <w:ind w:left="0"/>
        <w:jc w:val="left"/>
      </w:pPr>
      <w:r>
        <w:rPr>
          <w:rFonts w:ascii="Times New Roman"/>
          <w:b/>
          <w:i w:val="false"/>
          <w:color w:val="000000"/>
        </w:rPr>
        <w:t xml:space="preserve"> 
2013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560"/>
        <w:gridCol w:w="581"/>
        <w:gridCol w:w="10479"/>
        <w:gridCol w:w="188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2489176</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657295</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377819</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356939</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5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12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және(немесе)құжаттар бергені үшін оған уәкілеттігі бар мемлекеттік органдар немесе лауазымды адамдар алатын міндетті төлемдер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9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(жұмыстарды,қызметтерді көрсетеді) өткізуінен түсетін түсімдер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(жұмыстарды,қызметтерді көрсетеді) өткізуінен түсетін түсімдер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1828701</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1828701</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65"/>
        <w:gridCol w:w="714"/>
        <w:gridCol w:w="692"/>
        <w:gridCol w:w="9563"/>
        <w:gridCol w:w="19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2489176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217734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116788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116788</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30027</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30027</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1670337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87049</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87049</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87049</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1562412</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1559816</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1543095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16721</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w:t>
            </w:r>
          </w:p>
        </w:tc>
      </w:tr>
      <w:tr>
        <w:trPr>
          <w:trHeight w:val="9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6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183026</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168029</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w:t>
            </w:r>
          </w:p>
        </w:tc>
      </w:tr>
      <w:tr>
        <w:trPr>
          <w:trHeight w:val="12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24831</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39850</w:t>
            </w:r>
          </w:p>
        </w:tc>
      </w:tr>
      <w:tr>
        <w:trPr>
          <w:trHeight w:val="12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12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13703</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62188</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214598</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103450</w:t>
            </w:r>
          </w:p>
        </w:tc>
      </w:tr>
      <w:tr>
        <w:trPr>
          <w:trHeight w:val="6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87265</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w:t>
            </w:r>
          </w:p>
        </w:tc>
      </w:tr>
      <w:tr>
        <w:trPr>
          <w:trHeight w:val="6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18146</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w:t>
            </w:r>
          </w:p>
        </w:tc>
      </w:tr>
      <w:tr>
        <w:trPr>
          <w:trHeight w:val="9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68988</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46025</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46025</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33304</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(профициттін пайдалану)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5"/>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3 қосымша</w:t>
      </w:r>
    </w:p>
    <w:bookmarkEnd w:id="5"/>
    <w:bookmarkStart w:name="z17" w:id="6"/>
    <w:p>
      <w:pPr>
        <w:spacing w:after="0"/>
        <w:ind w:left="0"/>
        <w:jc w:val="left"/>
      </w:pPr>
      <w:r>
        <w:rPr>
          <w:rFonts w:ascii="Times New Roman"/>
          <w:b/>
          <w:i w:val="false"/>
          <w:color w:val="000000"/>
        </w:rPr>
        <w:t xml:space="preserve"> 
2014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560"/>
        <w:gridCol w:w="581"/>
        <w:gridCol w:w="10458"/>
        <w:gridCol w:w="190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2720133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698861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399129</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378231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6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12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және(немесе)құжаттар бергені үшін оған уәкілеттігі бар мемлекеттік органдар немесе лауазымды адамдар алатын міндетті төлемдер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9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(жұмыстарды,қызметтерді көрсетеді) өткізуінен түсетін түсімдер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(жұмыстарды,қызметтерді көрсетеді) өткізуінен түсетін түсімдер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2018037</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2018037</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65"/>
        <w:gridCol w:w="714"/>
        <w:gridCol w:w="692"/>
        <w:gridCol w:w="9584"/>
        <w:gridCol w:w="192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2720133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179328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44857</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44857</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119948</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119948</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1746336</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89186</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89186</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89186</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1634813</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6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1632035</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1615195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22337</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22337</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193797</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178453</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36684</w:t>
            </w:r>
          </w:p>
        </w:tc>
      </w:tr>
      <w:tr>
        <w:trPr>
          <w:trHeight w:val="12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w:t>
            </w:r>
          </w:p>
        </w:tc>
      </w:tr>
      <w:tr>
        <w:trPr>
          <w:trHeight w:val="4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42640</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58166</w:t>
            </w:r>
          </w:p>
        </w:tc>
      </w:tr>
      <w:tr>
        <w:trPr>
          <w:trHeight w:val="9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111897</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111897</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44039</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221845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106530</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90456</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90456</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19723</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w:t>
            </w:r>
          </w:p>
        </w:tc>
      </w:tr>
      <w:tr>
        <w:trPr>
          <w:trHeight w:val="12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6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18636</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w:t>
            </w:r>
          </w:p>
        </w:tc>
      </w:tr>
      <w:tr>
        <w:trPr>
          <w:trHeight w:val="9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88900</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48900</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42672</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34613</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(профициттін пайдалану)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7"/>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4 қосымша</w:t>
      </w:r>
    </w:p>
    <w:bookmarkEnd w:id="7"/>
    <w:bookmarkStart w:name="z19" w:id="8"/>
    <w:p>
      <w:pPr>
        <w:spacing w:after="0"/>
        <w:ind w:left="0"/>
        <w:jc w:val="left"/>
      </w:pPr>
      <w:r>
        <w:rPr>
          <w:rFonts w:ascii="Times New Roman"/>
          <w:b/>
          <w:i w:val="false"/>
          <w:color w:val="000000"/>
        </w:rPr>
        <w:t xml:space="preserve"> 
2012 жылға бюджеттік инвестициялық жобаларды іске асыруға бағытталған ауданды дамытудың бюджеттік бағдарламаларының тізбесі</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облысы Жаңаарқа аудандық мәслихатының 2012.12.10 N 12/76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355"/>
        <w:gridCol w:w="697"/>
        <w:gridCol w:w="697"/>
        <w:gridCol w:w="10091"/>
        <w:gridCol w:w="159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830432</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782932</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235686</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235686</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үйін жобалау, салу және (немесе)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122028</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89522</w:t>
            </w:r>
          </w:p>
        </w:tc>
      </w:tr>
      <w:tr>
        <w:trPr>
          <w:trHeight w:val="12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24136</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547246</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565746</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544846</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bl>
    <w:bookmarkStart w:name="z20" w:id="9"/>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5 қосымша</w:t>
      </w:r>
    </w:p>
    <w:bookmarkEnd w:id="9"/>
    <w:bookmarkStart w:name="z21" w:id="10"/>
    <w:p>
      <w:pPr>
        <w:spacing w:after="0"/>
        <w:ind w:left="0"/>
        <w:jc w:val="left"/>
      </w:pPr>
      <w:r>
        <w:rPr>
          <w:rFonts w:ascii="Times New Roman"/>
          <w:b/>
          <w:i w:val="false"/>
          <w:color w:val="000000"/>
        </w:rPr>
        <w:t xml:space="preserve"> 
2012 жылғы арналған аудандық бюджеттің орындалу барысында</w:t>
      </w:r>
      <w:r>
        <w:br/>
      </w:r>
      <w:r>
        <w:rPr>
          <w:rFonts w:ascii="Times New Roman"/>
          <w:b/>
          <w:i w:val="false"/>
          <w:color w:val="000000"/>
        </w:rPr>
        <w:t>
секвестрлеуге жатпайтын бюджеттік бағдарламалардың</w:t>
      </w:r>
      <w:r>
        <w:br/>
      </w:r>
      <w:r>
        <w:rPr>
          <w:rFonts w:ascii="Times New Roman"/>
          <w:b/>
          <w:i w:val="false"/>
          <w:color w:val="000000"/>
        </w:rPr>
        <w:t>
тізбесі</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облысы Жаңаарқа аудандық мәслихатының 2012.12.10 N 12/76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479"/>
        <w:gridCol w:w="691"/>
        <w:gridCol w:w="734"/>
        <w:gridCol w:w="9973"/>
        <w:gridCol w:w="158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1547425</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1547425</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1547425</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1547425</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1547425</w:t>
            </w:r>
          </w:p>
        </w:tc>
      </w:tr>
    </w:tbl>
    <w:bookmarkStart w:name="z22" w:id="11"/>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6 қосымша</w:t>
      </w:r>
    </w:p>
    <w:bookmarkEnd w:id="11"/>
    <w:bookmarkStart w:name="z23" w:id="12"/>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Атасу кентiнiң бюджеті</w:t>
      </w:r>
    </w:p>
    <w:bookmarkEnd w:id="12"/>
    <w:p>
      <w:pPr>
        <w:spacing w:after="0"/>
        <w:ind w:left="0"/>
        <w:jc w:val="both"/>
      </w:pPr>
      <w:r>
        <w:rPr>
          <w:rFonts w:ascii="Times New Roman"/>
          <w:b w:val="false"/>
          <w:i w:val="false"/>
          <w:color w:val="ff0000"/>
          <w:sz w:val="28"/>
        </w:rPr>
        <w:t xml:space="preserve">      Ескерту. 6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14"/>
        <w:gridCol w:w="693"/>
        <w:gridCol w:w="9672"/>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82442</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w:t>
            </w:r>
          </w:p>
        </w:tc>
      </w:tr>
    </w:tbl>
    <w:bookmarkStart w:name="z24" w:id="13"/>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7 қосымша</w:t>
      </w:r>
    </w:p>
    <w:bookmarkEnd w:id="13"/>
    <w:bookmarkStart w:name="z25" w:id="14"/>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Қызылжар кентiнiң бюджеті</w:t>
      </w:r>
    </w:p>
    <w:bookmarkEnd w:id="14"/>
    <w:p>
      <w:pPr>
        <w:spacing w:after="0"/>
        <w:ind w:left="0"/>
        <w:jc w:val="both"/>
      </w:pPr>
      <w:r>
        <w:rPr>
          <w:rFonts w:ascii="Times New Roman"/>
          <w:b w:val="false"/>
          <w:i w:val="false"/>
          <w:color w:val="ff0000"/>
          <w:sz w:val="28"/>
        </w:rPr>
        <w:t xml:space="preserve">      Ескерту. 7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35"/>
        <w:gridCol w:w="9651"/>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26" w:id="15"/>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8 қосымша</w:t>
      </w:r>
    </w:p>
    <w:bookmarkEnd w:id="15"/>
    <w:bookmarkStart w:name="z27" w:id="16"/>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М. Жұмажанов атындағы селолық округiнiң бюджеті</w:t>
      </w:r>
    </w:p>
    <w:bookmarkEnd w:id="16"/>
    <w:p>
      <w:pPr>
        <w:spacing w:after="0"/>
        <w:ind w:left="0"/>
        <w:jc w:val="both"/>
      </w:pPr>
      <w:r>
        <w:rPr>
          <w:rFonts w:ascii="Times New Roman"/>
          <w:b w:val="false"/>
          <w:i w:val="false"/>
          <w:color w:val="ff0000"/>
          <w:sz w:val="28"/>
        </w:rPr>
        <w:t>      Ескерту. 8 қосымша жаңа редакцияда - Қарағанды облысы Жаңаарқа аудандық мәслихатының 2012.04.16 N 4/31 (2012.01.01 бастап қолданысқа енеді)</w:t>
      </w:r>
      <w:r>
        <w:rPr>
          <w:rFonts w:ascii="Times New Roman"/>
          <w:b w:val="false"/>
          <w:i w:val="false"/>
          <w:color w:val="ff0000"/>
          <w:sz w:val="28"/>
        </w:rPr>
        <w:t xml:space="preserve"> 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80"/>
        <w:gridCol w:w="693"/>
        <w:gridCol w:w="693"/>
        <w:gridCol w:w="9630"/>
        <w:gridCol w:w="1861"/>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28" w:id="17"/>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9 қосымша</w:t>
      </w:r>
    </w:p>
    <w:bookmarkEnd w:id="17"/>
    <w:bookmarkStart w:name="z29" w:id="18"/>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Ақтасты селолық округiнiң бюджеті</w:t>
      </w:r>
    </w:p>
    <w:bookmarkEnd w:id="18"/>
    <w:p>
      <w:pPr>
        <w:spacing w:after="0"/>
        <w:ind w:left="0"/>
        <w:jc w:val="both"/>
      </w:pPr>
      <w:r>
        <w:rPr>
          <w:rFonts w:ascii="Times New Roman"/>
          <w:b w:val="false"/>
          <w:i w:val="false"/>
          <w:color w:val="ff0000"/>
          <w:sz w:val="28"/>
        </w:rPr>
        <w:t xml:space="preserve">      Ескерту. 9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776"/>
        <w:gridCol w:w="713"/>
        <w:gridCol w:w="9594"/>
        <w:gridCol w:w="179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0" w:id="19"/>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10 қосымша</w:t>
      </w:r>
    </w:p>
    <w:bookmarkEnd w:id="19"/>
    <w:bookmarkStart w:name="z31" w:id="20"/>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Айнабұлақ селолық округiнiң бюджеті</w:t>
      </w:r>
    </w:p>
    <w:bookmarkEnd w:id="20"/>
    <w:p>
      <w:pPr>
        <w:spacing w:after="0"/>
        <w:ind w:left="0"/>
        <w:jc w:val="both"/>
      </w:pPr>
      <w:r>
        <w:rPr>
          <w:rFonts w:ascii="Times New Roman"/>
          <w:b w:val="false"/>
          <w:i w:val="false"/>
          <w:color w:val="ff0000"/>
          <w:sz w:val="28"/>
        </w:rPr>
        <w:t xml:space="preserve">      Ескерту. 10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35"/>
        <w:gridCol w:w="735"/>
        <w:gridCol w:w="9609"/>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2" w:id="21"/>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11 қосымша</w:t>
      </w:r>
    </w:p>
    <w:bookmarkEnd w:id="21"/>
    <w:bookmarkStart w:name="z33" w:id="22"/>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Ақтау селолық округiнiң бюджеті</w:t>
      </w:r>
    </w:p>
    <w:bookmarkEnd w:id="22"/>
    <w:p>
      <w:pPr>
        <w:spacing w:after="0"/>
        <w:ind w:left="0"/>
        <w:jc w:val="both"/>
      </w:pPr>
      <w:r>
        <w:rPr>
          <w:rFonts w:ascii="Times New Roman"/>
          <w:b w:val="false"/>
          <w:i w:val="false"/>
          <w:color w:val="ff0000"/>
          <w:sz w:val="28"/>
        </w:rPr>
        <w:t xml:space="preserve">      Ескерту. 11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755"/>
        <w:gridCol w:w="713"/>
        <w:gridCol w:w="9615"/>
        <w:gridCol w:w="179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9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4" w:id="23"/>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12 қосымша</w:t>
      </w:r>
    </w:p>
    <w:bookmarkEnd w:id="23"/>
    <w:bookmarkStart w:name="z35" w:id="24"/>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Ақтүбек селолық округiнiң бюджеті</w:t>
      </w:r>
    </w:p>
    <w:bookmarkEnd w:id="24"/>
    <w:p>
      <w:pPr>
        <w:spacing w:after="0"/>
        <w:ind w:left="0"/>
        <w:jc w:val="both"/>
      </w:pPr>
      <w:r>
        <w:rPr>
          <w:rFonts w:ascii="Times New Roman"/>
          <w:b w:val="false"/>
          <w:i w:val="false"/>
          <w:color w:val="ff0000"/>
          <w:sz w:val="28"/>
        </w:rPr>
        <w:t xml:space="preserve">      Ескерту. 12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56"/>
        <w:gridCol w:w="9630"/>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6" w:id="25"/>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13 қосымша</w:t>
      </w:r>
    </w:p>
    <w:bookmarkEnd w:id="25"/>
    <w:bookmarkStart w:name="z37" w:id="26"/>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Бидайық селолық округiнiң бюджеті</w:t>
      </w:r>
    </w:p>
    <w:bookmarkEnd w:id="26"/>
    <w:p>
      <w:pPr>
        <w:spacing w:after="0"/>
        <w:ind w:left="0"/>
        <w:jc w:val="both"/>
      </w:pPr>
      <w:r>
        <w:rPr>
          <w:rFonts w:ascii="Times New Roman"/>
          <w:b w:val="false"/>
          <w:i w:val="false"/>
          <w:color w:val="ff0000"/>
          <w:sz w:val="28"/>
        </w:rPr>
        <w:t xml:space="preserve">      Ескерту. 13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14"/>
        <w:gridCol w:w="9672"/>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9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8" w:id="27"/>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14 қосымша</w:t>
      </w:r>
    </w:p>
    <w:bookmarkEnd w:id="27"/>
    <w:bookmarkStart w:name="z39" w:id="28"/>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Байдалы би селолық округiнiң бюджеті</w:t>
      </w:r>
    </w:p>
    <w:bookmarkEnd w:id="28"/>
    <w:p>
      <w:pPr>
        <w:spacing w:after="0"/>
        <w:ind w:left="0"/>
        <w:jc w:val="both"/>
      </w:pPr>
      <w:r>
        <w:rPr>
          <w:rFonts w:ascii="Times New Roman"/>
          <w:b w:val="false"/>
          <w:i w:val="false"/>
          <w:color w:val="ff0000"/>
          <w:sz w:val="28"/>
        </w:rPr>
        <w:t xml:space="preserve">      Ескерту. 14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36"/>
        <w:gridCol w:w="715"/>
        <w:gridCol w:w="9625"/>
        <w:gridCol w:w="180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40" w:id="29"/>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15 қосымша</w:t>
      </w:r>
    </w:p>
    <w:bookmarkEnd w:id="29"/>
    <w:bookmarkStart w:name="z41" w:id="30"/>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Ералиев селолық округiнiң бюджеті</w:t>
      </w:r>
    </w:p>
    <w:bookmarkEnd w:id="30"/>
    <w:p>
      <w:pPr>
        <w:spacing w:after="0"/>
        <w:ind w:left="0"/>
        <w:jc w:val="both"/>
      </w:pPr>
      <w:r>
        <w:rPr>
          <w:rFonts w:ascii="Times New Roman"/>
          <w:b w:val="false"/>
          <w:i w:val="false"/>
          <w:color w:val="ff0000"/>
          <w:sz w:val="28"/>
        </w:rPr>
        <w:t xml:space="preserve">      Ескерту. 15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56"/>
        <w:gridCol w:w="9630"/>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42" w:id="31"/>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16 қосымша</w:t>
      </w:r>
    </w:p>
    <w:bookmarkEnd w:id="31"/>
    <w:bookmarkStart w:name="z43" w:id="32"/>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Қараағаш селолық округiнiң бюджеті</w:t>
      </w:r>
    </w:p>
    <w:bookmarkEnd w:id="32"/>
    <w:p>
      <w:pPr>
        <w:spacing w:after="0"/>
        <w:ind w:left="0"/>
        <w:jc w:val="both"/>
      </w:pPr>
      <w:r>
        <w:rPr>
          <w:rFonts w:ascii="Times New Roman"/>
          <w:b w:val="false"/>
          <w:i w:val="false"/>
          <w:color w:val="ff0000"/>
          <w:sz w:val="28"/>
        </w:rPr>
        <w:t xml:space="preserve">      Ескерту. 16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14"/>
        <w:gridCol w:w="9672"/>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44" w:id="33"/>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17 қосымша</w:t>
      </w:r>
    </w:p>
    <w:bookmarkEnd w:id="33"/>
    <w:bookmarkStart w:name="z45" w:id="34"/>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Сейфуллин селолық округiнiң бюджеті</w:t>
      </w:r>
    </w:p>
    <w:bookmarkEnd w:id="34"/>
    <w:p>
      <w:pPr>
        <w:spacing w:after="0"/>
        <w:ind w:left="0"/>
        <w:jc w:val="both"/>
      </w:pPr>
      <w:r>
        <w:rPr>
          <w:rFonts w:ascii="Times New Roman"/>
          <w:b w:val="false"/>
          <w:i w:val="false"/>
          <w:color w:val="ff0000"/>
          <w:sz w:val="28"/>
        </w:rPr>
        <w:t xml:space="preserve">      Ескерту. 17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14"/>
        <w:gridCol w:w="714"/>
        <w:gridCol w:w="9651"/>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46" w:id="35"/>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18 қосымша</w:t>
      </w:r>
    </w:p>
    <w:bookmarkEnd w:id="35"/>
    <w:bookmarkStart w:name="z47" w:id="36"/>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Түгiскен селолық округiнiң бюджеті</w:t>
      </w:r>
    </w:p>
    <w:bookmarkEnd w:id="36"/>
    <w:p>
      <w:pPr>
        <w:spacing w:after="0"/>
        <w:ind w:left="0"/>
        <w:jc w:val="both"/>
      </w:pPr>
      <w:r>
        <w:rPr>
          <w:rFonts w:ascii="Times New Roman"/>
          <w:b w:val="false"/>
          <w:i w:val="false"/>
          <w:color w:val="ff0000"/>
          <w:sz w:val="28"/>
        </w:rPr>
        <w:t xml:space="preserve">      Ескерту. 18 қосымша жаңа редакцияда - Қарағанды облысы Жаңаарқа аудандық мәслихатының 2012.11.09 N 10/66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14"/>
        <w:gridCol w:w="9672"/>
        <w:gridCol w:w="17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48" w:id="37"/>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19 қосымша</w:t>
      </w:r>
    </w:p>
    <w:bookmarkEnd w:id="37"/>
    <w:bookmarkStart w:name="z49" w:id="38"/>
    <w:p>
      <w:pPr>
        <w:spacing w:after="0"/>
        <w:ind w:left="0"/>
        <w:jc w:val="left"/>
      </w:pPr>
      <w:r>
        <w:rPr>
          <w:rFonts w:ascii="Times New Roman"/>
          <w:b/>
          <w:i w:val="false"/>
          <w:color w:val="000000"/>
        </w:rPr>
        <w:t xml:space="preserve"> 
2012 жылғы Жаңаарқа ауданы</w:t>
      </w:r>
      <w:r>
        <w:br/>
      </w:r>
      <w:r>
        <w:rPr>
          <w:rFonts w:ascii="Times New Roman"/>
          <w:b/>
          <w:i w:val="false"/>
          <w:color w:val="000000"/>
        </w:rPr>
        <w:t>
Целинный селолық округiнiң бюджеті</w:t>
      </w:r>
    </w:p>
    <w:bookmarkEnd w:id="38"/>
    <w:p>
      <w:pPr>
        <w:spacing w:after="0"/>
        <w:ind w:left="0"/>
        <w:jc w:val="both"/>
      </w:pPr>
      <w:r>
        <w:rPr>
          <w:rFonts w:ascii="Times New Roman"/>
          <w:b w:val="false"/>
          <w:i w:val="false"/>
          <w:color w:val="ff0000"/>
          <w:sz w:val="28"/>
        </w:rPr>
        <w:t xml:space="preserve">      Ескерту. 19 қосымша жаңа редакцияда - Қарағанды облысы Жаңаарқа аудандық мәслихатының 2012.04.16 N 4/31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481"/>
        <w:gridCol w:w="758"/>
        <w:gridCol w:w="758"/>
        <w:gridCol w:w="9540"/>
        <w:gridCol w:w="1801"/>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50" w:id="39"/>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ХLII сессиясының N 42/363 шешіміне</w:t>
      </w:r>
      <w:r>
        <w:br/>
      </w:r>
      <w:r>
        <w:rPr>
          <w:rFonts w:ascii="Times New Roman"/>
          <w:b w:val="false"/>
          <w:i w:val="false"/>
          <w:color w:val="000000"/>
          <w:sz w:val="28"/>
        </w:rPr>
        <w:t>
20 қосымша</w:t>
      </w:r>
    </w:p>
    <w:bookmarkEnd w:id="39"/>
    <w:bookmarkStart w:name="z51" w:id="40"/>
    <w:p>
      <w:pPr>
        <w:spacing w:after="0"/>
        <w:ind w:left="0"/>
        <w:jc w:val="left"/>
      </w:pPr>
      <w:r>
        <w:rPr>
          <w:rFonts w:ascii="Times New Roman"/>
          <w:b/>
          <w:i w:val="false"/>
          <w:color w:val="000000"/>
        </w:rPr>
        <w:t xml:space="preserve"> 
Жаңаарқа ауданына 2012 жылға бөлінген бюджеттік кредиттер және нысаналы трансферттер</w:t>
      </w:r>
    </w:p>
    <w:bookmarkEnd w:id="40"/>
    <w:p>
      <w:pPr>
        <w:spacing w:after="0"/>
        <w:ind w:left="0"/>
        <w:jc w:val="both"/>
      </w:pPr>
      <w:r>
        <w:rPr>
          <w:rFonts w:ascii="Times New Roman"/>
          <w:b w:val="false"/>
          <w:i w:val="false"/>
          <w:color w:val="ff0000"/>
          <w:sz w:val="28"/>
        </w:rPr>
        <w:t xml:space="preserve">      Ескерту. 20-қосымша жаңа редакцияда - Қарағанды облысы Жаңаарқа аудандық мәслихатының 2012.12.10 N 12/76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1836"/>
        <w:gridCol w:w="1535"/>
      </w:tblGrid>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1100129</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273601</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271121</w:t>
            </w:r>
          </w:p>
        </w:tc>
      </w:tr>
      <w:tr>
        <w:trPr>
          <w:trHeight w:val="12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"Өңірлерді дамыту" Бағдарламасы шеңберінде өңірлерді экономикалық дамытуға жәрдемдесу бойынша шараларды іске асыруда ауылдық (селолық) округтерді көркейтуге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45938</w:t>
            </w:r>
          </w:p>
        </w:tc>
      </w:tr>
      <w:tr>
        <w:trPr>
          <w:trHeight w:val="6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іс шараларын жүзеге асыруға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ішінара субсидиялануы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6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субсидияларды беру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іс тәжірибесі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w:t>
            </w:r>
          </w:p>
        </w:tc>
      </w:tr>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 ақыны арттыруға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w:t>
            </w:r>
          </w:p>
        </w:tc>
      </w:tr>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тәрбиелеушілеріне біліктілік санаты үшін қосымша төлеу көлемін ұлғайтуға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22610</w:t>
            </w:r>
          </w:p>
        </w:tc>
      </w:tr>
      <w:tr>
        <w:trPr>
          <w:trHeight w:val="6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56550</w:t>
            </w:r>
          </w:p>
        </w:tc>
      </w:tr>
      <w:tr>
        <w:trPr>
          <w:trHeight w:val="6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94346</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63202</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инфраструктурасы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12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2011-2015 жылдарға арналған "Саламатты Қазақстан" мемлекеттік бағдарламасы шеңберінде шараларды жүзеге асыруға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758982</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530100</w:t>
            </w:r>
          </w:p>
        </w:tc>
      </w:tr>
      <w:tr>
        <w:trPr>
          <w:trHeight w:val="9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үйін жобалау, салу және (немесе) сатып алуға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90701</w:t>
            </w:r>
          </w:p>
        </w:tc>
      </w:tr>
      <w:tr>
        <w:trPr>
          <w:trHeight w:val="12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23289</w:t>
            </w:r>
          </w:p>
        </w:tc>
      </w:tr>
      <w:tr>
        <w:trPr>
          <w:trHeight w:val="6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329410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228882</w:t>
            </w:r>
          </w:p>
        </w:tc>
      </w:tr>
      <w:tr>
        <w:trPr>
          <w:trHeight w:val="6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үйлерін жобалауға, салуға және (немесе) сатып алуға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r>
      <w:tr>
        <w:trPr>
          <w:trHeight w:val="6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12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сумен жабдықтау жүйесін дамытуға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215436</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r>
        <w:trPr>
          <w:trHeight w:val="9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