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fbea" w14:textId="ef0f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2012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2011 жылғы 18 қарашадағы N 28/02 қаулысы. Қарағанды облысы Осакаров ауданының Әділет басқармасында 2011 жылғы 12 желтоқсанда N 8-15-157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 бабының 5 тармағы </w:t>
      </w:r>
      <w:r>
        <w:rPr>
          <w:rFonts w:ascii="Times New Roman"/>
          <w:b w:val="false"/>
          <w:i w:val="false"/>
          <w:color w:val="000000"/>
          <w:sz w:val="28"/>
        </w:rPr>
        <w:t>2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2012 жылға арналған ұйымдардың тізбесі, қоғамдық жұмыстардың түрлері мен көлемі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 жұмыспен қамту және әлеуметтік бағдарламалар бөліміне (С.Д. Торбаева):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 өткізу үшін аудандық бюджетте 2012 жылға көзделген қаражат шегінде бекітілген тізбеге сәйкес жұмыссыздарды қоғамдық жұмысқа жіберуді іске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жұмысқа тартылған азаматтардың еңбекке ақы төлеуін жұмыс істеген уақытына сәйкес жұмыссыздар есепшотына қаржы аудару жолымен айына жалақының ең төменгі мөлшерінде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Осакаров ауданының қаржы бөлімі (С.Ж. Ыдырысов) қоғамдық жұмысқа тартылған жұмыссыздардың еңбекақысын төлеу ақшалай қаражатты уақытылы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Нұрлан Рахметуллаұлы Бикеновке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С. Аймаков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28/02 қаулысына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жұмыссыз азаматтарға ұйымдастырылатын қоғамдық жұмыстардың көлемі мен түрі, аудан ұйымдарының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984"/>
        <w:gridCol w:w="1149"/>
        <w:gridCol w:w="3870"/>
        <w:gridCol w:w="1771"/>
        <w:gridCol w:w="1449"/>
        <w:gridCol w:w="3122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және мекемелердің атауы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және қызмет түрлері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 (ай)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82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селолық округ әкімдерінің аппараттары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үйлерін аралау, селолық округтердің, кенттердің әлеуметтік картасын құрастыруға қатысу, статистикалық тексеріс;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тұрғын үй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ұйымдарға, елді мекендер, бейттер аумағын жинауға көмек көрсету;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 коммуникациясын тосеу, мелиорация жұмысын өткізу;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 нысандармен белгіленген сондай-ақ, үйдің күрделі жөндеу жұмысына, құрылысына көмек көрсету;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объект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күзету және қалпына келтіру;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ескерткіш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сауықтандыру ("Жасыл ел", "Ағаш отырғызу");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мәдени-көпшілік шараларды, мерейтой, мейрамдарды өткізуге көмек көрсету;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пікір сұрастыру, республикалық, аймақтық қоғамдық компанияларға көмек көрсету;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жалғызбасты зейнеткерлер мен мүгедектерге қызмет және күтім көрсету;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адам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"Мейірімді бибі", "Құрылыс бригадалары", "Аула клубы", "Түлек", "Ұстаз-тәрбиеші" бағдарламаларына қатысу;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көмек көрсету бойынша әлеуметтік-тұрмыстық орталықтардың жұмысына қатысу.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пункт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сауықтыру-орталығы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мәдениет орталық паркінің аумағын жинау, ағаш егу, көркейту.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8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үйде әлеуметтік көмек көрсету бөлімшесі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көмек көрсету бойынша Осакаровка кентінде әлеуметтік-тұрмыстық орталықтардың жұмысына қатысу;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адам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мәдени-көпшілік шараларды, мерейтой, мейрамдарды өткізуге көмек көрсету;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үйіне қызмет көрсету және жалғызбасты зейнеткерлер мен мүгедектерге қызмет және күтім көрсету;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адам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аралау, материалдық - тұрмыстық актісін жасау, құжаттар тігу, істер қалыптастыру.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қорғаныс істер жөніндегі бөлімі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шақыруды ұйымдастыруда техникалық көмек көрсету (жеке істерді тігу, шақыру қағазын тарату).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бойынша салық басқармасы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Жерге, көлікке, мүлікке салық төлеу жөніндегі түбіртектерді, хабарламаларды жазу және жеткізу.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 мен тізімдерді жасау, 2008-2009 жылғы өкімдер мен істерді қалыптастыру, оларды тігу;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 үшін құжаттарды қайта қалыптастыру және мұрағат құжаттарын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басқармасы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кітаптарын ішінара жаңғырту, кітаптарды тігуге дайындау және жасақтау, үй аралау, сұраным бойынша іздеу салу.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сұрау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және жәрдем төлейтін мемлекеттік орталығы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мерзімде және ағымдағы сақталатын мұрағаттық зейнетақы және жеке істерін өңдеу және көшіру.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іс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сот актілерін орындау Департаментінің Осакаров аудандық сот орындаушылардың бөлімі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өңдеу, хабарландыруларды жеткізу.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кітапханасы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қорын тексеруге көмек көрсету.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филиалының "Жылжымайтын мүлік жөніндегі орталығы" республикалық мемлекеттік кәсіпорыны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Инвентарлық істерді өңдеу және таратып салу.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8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әкімінің аппараты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"Ұстаз-тәрбиеші" бағдарламасына қатысу (жастардың арасында салауатты өмір салтын насихаттау жұмысын ұйымдастыру, кәмелетке толмағандардың арасында құқықбұзушылықтың алдын алу);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іс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жасау, құжаттарды қалыптастыру, оларды тігу.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статистика бөлімі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пікір сұрастыру, республикалық, аймақтық қоғамдық компанияларға көмек көрсету;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тұрғын үй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жасау, 2009 жылға құжаттарды қалыптастыру, оларды тігу.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жасау, құжаттарды қалыптастыру, оларды тігу.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9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өмір салтын насихаттау жұмысын ұйымдастыру, кәмелетке толмағандардың арасында құқықты бұзуды алдын алу.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тізімдерді құрастыру, құжаттарды қалыптастыру, оларды тігу.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орталығы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 аймағын көркейту.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тұрғын-үй коммуналдық шаруашылығы, жолаушылар көлігі автокөлік жолдары бөлімі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жасау, құжаттарды қалыптастыру, оларды тігу.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бөлімі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жасау, құжаттарды қалыптастыру, оларды тігу.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соты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және мұрағатқа тапсыру істерін қалыптастыру.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N 2 соты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жеткізу;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және мұрағатқа тапсыру істерін қалыптастыру.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жұмыспен қамту орталығы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тігу.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